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237" w:rsidRPr="009E1237" w:rsidRDefault="009E1237" w:rsidP="009E1237">
      <w:pPr>
        <w:shd w:val="clear" w:color="auto" w:fill="FFFFFF"/>
        <w:spacing w:line="274" w:lineRule="exact"/>
        <w:ind w:right="-5" w:firstLine="82"/>
        <w:jc w:val="center"/>
        <w:rPr>
          <w:rFonts w:ascii="Times New Roman" w:hAnsi="Times New Roman"/>
          <w:b/>
        </w:rPr>
      </w:pPr>
      <w:r w:rsidRPr="009E1237">
        <w:rPr>
          <w:rFonts w:ascii="Times New Roman" w:hAnsi="Times New Roman"/>
          <w:b/>
        </w:rPr>
        <w:t>T.C.</w:t>
      </w:r>
    </w:p>
    <w:p w:rsidR="009E1237" w:rsidRPr="009E1237" w:rsidRDefault="00BA4839" w:rsidP="009E1237">
      <w:pPr>
        <w:shd w:val="clear" w:color="auto" w:fill="FFFFFF"/>
        <w:spacing w:line="274" w:lineRule="exact"/>
        <w:ind w:right="-5" w:firstLine="82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IĞDIR</w:t>
      </w:r>
      <w:r w:rsidR="009E1237" w:rsidRPr="009E1237">
        <w:rPr>
          <w:rFonts w:ascii="Times New Roman" w:hAnsi="Times New Roman"/>
          <w:b/>
        </w:rPr>
        <w:t xml:space="preserve"> ÜNİVERSİTESİ </w:t>
      </w:r>
    </w:p>
    <w:p w:rsidR="009E1237" w:rsidRPr="009E1237" w:rsidRDefault="007551AA" w:rsidP="009E1237">
      <w:pPr>
        <w:shd w:val="clear" w:color="auto" w:fill="FFFFFF"/>
        <w:spacing w:line="274" w:lineRule="exact"/>
        <w:ind w:right="-5" w:firstLine="82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pacing w:val="-3"/>
        </w:rPr>
        <w:t xml:space="preserve">Mühendislik Fakültesi </w:t>
      </w:r>
      <w:r w:rsidR="009E1237" w:rsidRPr="009E1237">
        <w:rPr>
          <w:rFonts w:ascii="Times New Roman" w:hAnsi="Times New Roman"/>
          <w:b/>
          <w:spacing w:val="-3"/>
        </w:rPr>
        <w:t xml:space="preserve">Dekanlığına </w:t>
      </w:r>
    </w:p>
    <w:p w:rsidR="009E1237" w:rsidRPr="009E1237" w:rsidRDefault="009E1237" w:rsidP="009E1237">
      <w:pPr>
        <w:jc w:val="center"/>
        <w:rPr>
          <w:rFonts w:ascii="Times New Roman" w:hAnsi="Times New Roman"/>
        </w:rPr>
      </w:pPr>
    </w:p>
    <w:p w:rsidR="009E1237" w:rsidRPr="009E1237" w:rsidRDefault="009E1237" w:rsidP="009E1237">
      <w:pPr>
        <w:ind w:firstLine="708"/>
        <w:jc w:val="both"/>
        <w:rPr>
          <w:rFonts w:ascii="Times New Roman" w:hAnsi="Times New Roman"/>
        </w:rPr>
      </w:pPr>
    </w:p>
    <w:p w:rsidR="009E1237" w:rsidRPr="009E1237" w:rsidRDefault="009E1237" w:rsidP="009E1237">
      <w:pPr>
        <w:ind w:firstLine="708"/>
        <w:jc w:val="both"/>
        <w:rPr>
          <w:rFonts w:ascii="Times New Roman" w:hAnsi="Times New Roman"/>
        </w:rPr>
      </w:pPr>
      <w:r w:rsidRPr="009E1237">
        <w:rPr>
          <w:rFonts w:ascii="Times New Roman" w:hAnsi="Times New Roman"/>
          <w:szCs w:val="22"/>
        </w:rPr>
        <w:t>Fakülteniz</w:t>
      </w:r>
      <w:proofErr w:type="gramStart"/>
      <w:r w:rsidR="007551AA">
        <w:rPr>
          <w:rFonts w:ascii="Times New Roman" w:hAnsi="Times New Roman"/>
          <w:szCs w:val="22"/>
        </w:rPr>
        <w:t>………..</w:t>
      </w:r>
      <w:r w:rsidRPr="009E1237">
        <w:rPr>
          <w:rFonts w:ascii="Times New Roman" w:hAnsi="Times New Roman"/>
        </w:rPr>
        <w:t>………………………….</w:t>
      </w:r>
      <w:proofErr w:type="gramEnd"/>
      <w:r w:rsidRPr="009E1237">
        <w:rPr>
          <w:rFonts w:ascii="Times New Roman" w:hAnsi="Times New Roman"/>
        </w:rPr>
        <w:t xml:space="preserve"> Programı </w:t>
      </w:r>
      <w:proofErr w:type="gramStart"/>
      <w:r w:rsidR="007551AA">
        <w:rPr>
          <w:rFonts w:ascii="Times New Roman" w:hAnsi="Times New Roman"/>
        </w:rPr>
        <w:t>………..</w:t>
      </w:r>
      <w:bookmarkStart w:id="0" w:name="_GoBack"/>
      <w:bookmarkEnd w:id="0"/>
      <w:proofErr w:type="gramEnd"/>
      <w:r w:rsidRPr="009E1237">
        <w:rPr>
          <w:rFonts w:ascii="Times New Roman" w:hAnsi="Times New Roman"/>
        </w:rPr>
        <w:t>……………… Numaralı öğrencisiyim. Azami öğrenim süresini doldurdu</w:t>
      </w:r>
      <w:r w:rsidR="00D4341B">
        <w:rPr>
          <w:rFonts w:ascii="Times New Roman" w:hAnsi="Times New Roman"/>
        </w:rPr>
        <w:t>ğum için 2547 sayılı Kanunun 44.</w:t>
      </w:r>
      <w:r w:rsidRPr="009E1237">
        <w:rPr>
          <w:rFonts w:ascii="Times New Roman" w:hAnsi="Times New Roman"/>
        </w:rPr>
        <w:t xml:space="preserve"> maddesi gereğince aşağıda belirtmiş olduğum derslerden ek sınav haklarından yararlanmak istiyorum.</w:t>
      </w:r>
    </w:p>
    <w:p w:rsidR="009E1237" w:rsidRPr="009E1237" w:rsidRDefault="009E1237" w:rsidP="009E1237">
      <w:pPr>
        <w:jc w:val="both"/>
        <w:rPr>
          <w:rFonts w:ascii="Times New Roman" w:hAnsi="Times New Roman"/>
        </w:rPr>
      </w:pPr>
      <w:r w:rsidRPr="009E1237">
        <w:rPr>
          <w:rFonts w:ascii="Times New Roman" w:hAnsi="Times New Roman"/>
        </w:rPr>
        <w:tab/>
      </w:r>
    </w:p>
    <w:p w:rsidR="009E1237" w:rsidRPr="009E1237" w:rsidRDefault="009E1237" w:rsidP="009E1237">
      <w:pPr>
        <w:ind w:firstLine="708"/>
        <w:jc w:val="both"/>
        <w:rPr>
          <w:rFonts w:ascii="Times New Roman" w:hAnsi="Times New Roman"/>
        </w:rPr>
      </w:pPr>
      <w:r w:rsidRPr="009E1237">
        <w:rPr>
          <w:rFonts w:ascii="Times New Roman" w:hAnsi="Times New Roman"/>
        </w:rPr>
        <w:t xml:space="preserve">Gereğini arz ederim. </w:t>
      </w:r>
    </w:p>
    <w:p w:rsidR="009E1237" w:rsidRPr="009E1237" w:rsidRDefault="009E1237" w:rsidP="009E1237">
      <w:pPr>
        <w:rPr>
          <w:rFonts w:ascii="Times New Roman" w:hAnsi="Times New Roman"/>
        </w:rPr>
      </w:pPr>
    </w:p>
    <w:p w:rsidR="009E1237" w:rsidRPr="009E1237" w:rsidRDefault="009E1237" w:rsidP="009E1237">
      <w:pPr>
        <w:jc w:val="both"/>
        <w:rPr>
          <w:rFonts w:ascii="Times New Roman" w:hAnsi="Times New Roman"/>
        </w:rPr>
      </w:pPr>
      <w:r w:rsidRPr="009E1237">
        <w:rPr>
          <w:rFonts w:ascii="Times New Roman" w:hAnsi="Times New Roman"/>
        </w:rPr>
        <w:t xml:space="preserve">                                                                                                                               </w:t>
      </w:r>
      <w:proofErr w:type="gramStart"/>
      <w:r w:rsidRPr="009E1237">
        <w:rPr>
          <w:rFonts w:ascii="Times New Roman" w:hAnsi="Times New Roman"/>
        </w:rPr>
        <w:t>…..</w:t>
      </w:r>
      <w:proofErr w:type="gramEnd"/>
      <w:r w:rsidRPr="009E1237">
        <w:rPr>
          <w:rFonts w:ascii="Times New Roman" w:hAnsi="Times New Roman"/>
        </w:rPr>
        <w:t xml:space="preserve"> /</w:t>
      </w:r>
      <w:proofErr w:type="gramStart"/>
      <w:r w:rsidRPr="009E1237">
        <w:rPr>
          <w:rFonts w:ascii="Times New Roman" w:hAnsi="Times New Roman"/>
        </w:rPr>
        <w:t>….</w:t>
      </w:r>
      <w:proofErr w:type="gramEnd"/>
      <w:r w:rsidRPr="009E1237">
        <w:rPr>
          <w:rFonts w:ascii="Times New Roman" w:hAnsi="Times New Roman"/>
        </w:rPr>
        <w:t xml:space="preserve"> / 20</w:t>
      </w:r>
      <w:proofErr w:type="gramStart"/>
      <w:r w:rsidRPr="009E1237">
        <w:rPr>
          <w:rFonts w:ascii="Times New Roman" w:hAnsi="Times New Roman"/>
        </w:rPr>
        <w:t>….</w:t>
      </w:r>
      <w:proofErr w:type="gramEnd"/>
    </w:p>
    <w:p w:rsidR="009E1237" w:rsidRPr="009E1237" w:rsidRDefault="009E1237" w:rsidP="009E1237">
      <w:pPr>
        <w:jc w:val="both"/>
        <w:rPr>
          <w:rFonts w:ascii="Times New Roman" w:hAnsi="Times New Roman"/>
        </w:rPr>
      </w:pPr>
      <w:r w:rsidRPr="009E1237">
        <w:rPr>
          <w:rFonts w:ascii="Times New Roman" w:hAnsi="Times New Roman"/>
        </w:rPr>
        <w:t xml:space="preserve">                                                                                                                                   Adı - Soyadı</w:t>
      </w:r>
      <w:r w:rsidRPr="009E1237">
        <w:rPr>
          <w:rFonts w:ascii="Times New Roman" w:hAnsi="Times New Roman"/>
        </w:rPr>
        <w:tab/>
      </w:r>
      <w:r w:rsidRPr="009E1237">
        <w:rPr>
          <w:rFonts w:ascii="Times New Roman" w:hAnsi="Times New Roman"/>
        </w:rPr>
        <w:tab/>
      </w:r>
      <w:r w:rsidRPr="009E1237">
        <w:rPr>
          <w:rFonts w:ascii="Times New Roman" w:hAnsi="Times New Roman"/>
        </w:rPr>
        <w:tab/>
      </w:r>
      <w:r w:rsidRPr="009E1237">
        <w:rPr>
          <w:rFonts w:ascii="Times New Roman" w:hAnsi="Times New Roman"/>
        </w:rPr>
        <w:tab/>
      </w:r>
      <w:r w:rsidRPr="009E1237">
        <w:rPr>
          <w:rFonts w:ascii="Times New Roman" w:hAnsi="Times New Roman"/>
        </w:rPr>
        <w:tab/>
      </w:r>
      <w:r w:rsidRPr="009E1237">
        <w:rPr>
          <w:rFonts w:ascii="Times New Roman" w:hAnsi="Times New Roman"/>
        </w:rPr>
        <w:tab/>
      </w:r>
      <w:r w:rsidRPr="009E1237">
        <w:rPr>
          <w:rFonts w:ascii="Times New Roman" w:hAnsi="Times New Roman"/>
        </w:rPr>
        <w:tab/>
        <w:t xml:space="preserve">                                                                                                                                                               </w:t>
      </w:r>
    </w:p>
    <w:p w:rsidR="009E1237" w:rsidRPr="009E1237" w:rsidRDefault="009E1237" w:rsidP="009E1237">
      <w:pPr>
        <w:jc w:val="both"/>
        <w:rPr>
          <w:rFonts w:ascii="Times New Roman" w:hAnsi="Times New Roman"/>
        </w:rPr>
      </w:pPr>
      <w:r w:rsidRPr="009E1237">
        <w:rPr>
          <w:rFonts w:ascii="Times New Roman" w:hAnsi="Times New Roman"/>
        </w:rPr>
        <w:t xml:space="preserve">                                                                                                                                       İmza</w:t>
      </w:r>
    </w:p>
    <w:p w:rsidR="009E1237" w:rsidRPr="009E1237" w:rsidRDefault="009E1237" w:rsidP="009E1237">
      <w:pPr>
        <w:jc w:val="both"/>
        <w:rPr>
          <w:rFonts w:ascii="Times New Roman" w:hAnsi="Times New Roman"/>
        </w:rPr>
      </w:pPr>
      <w:r w:rsidRPr="009E1237">
        <w:rPr>
          <w:rFonts w:ascii="Times New Roman" w:hAnsi="Times New Roman"/>
        </w:rPr>
        <w:tab/>
      </w:r>
      <w:r w:rsidRPr="009E1237">
        <w:rPr>
          <w:rFonts w:ascii="Times New Roman" w:hAnsi="Times New Roman"/>
        </w:rPr>
        <w:tab/>
      </w:r>
      <w:r w:rsidRPr="009E1237">
        <w:rPr>
          <w:rFonts w:ascii="Times New Roman" w:hAnsi="Times New Roman"/>
        </w:rPr>
        <w:tab/>
      </w:r>
      <w:r w:rsidRPr="009E1237">
        <w:rPr>
          <w:rFonts w:ascii="Times New Roman" w:hAnsi="Times New Roman"/>
        </w:rPr>
        <w:tab/>
      </w:r>
      <w:r w:rsidRPr="009E1237">
        <w:rPr>
          <w:rFonts w:ascii="Times New Roman" w:hAnsi="Times New Roman"/>
        </w:rPr>
        <w:tab/>
      </w:r>
      <w:r w:rsidRPr="009E1237">
        <w:rPr>
          <w:rFonts w:ascii="Times New Roman" w:hAnsi="Times New Roman"/>
        </w:rPr>
        <w:tab/>
      </w:r>
      <w:r w:rsidRPr="009E1237">
        <w:rPr>
          <w:rFonts w:ascii="Times New Roman" w:hAnsi="Times New Roman"/>
        </w:rPr>
        <w:tab/>
        <w:t xml:space="preserve">                               </w:t>
      </w:r>
    </w:p>
    <w:p w:rsidR="009E1237" w:rsidRPr="009E1237" w:rsidRDefault="009E1237" w:rsidP="009E1237">
      <w:pPr>
        <w:jc w:val="both"/>
        <w:rPr>
          <w:rFonts w:ascii="Times New Roman" w:hAnsi="Times New Roman"/>
        </w:rPr>
      </w:pPr>
      <w:r w:rsidRPr="009E1237">
        <w:rPr>
          <w:rFonts w:ascii="Times New Roman" w:hAnsi="Times New Roman"/>
        </w:rPr>
        <w:t xml:space="preserve"> </w:t>
      </w:r>
      <w:proofErr w:type="gramStart"/>
      <w:r w:rsidRPr="009E1237">
        <w:rPr>
          <w:rFonts w:ascii="Times New Roman" w:hAnsi="Times New Roman"/>
        </w:rPr>
        <w:t>Adres           :</w:t>
      </w:r>
      <w:proofErr w:type="gramEnd"/>
      <w:r w:rsidRPr="009E1237">
        <w:rPr>
          <w:rFonts w:ascii="Times New Roman" w:hAnsi="Times New Roman"/>
        </w:rPr>
        <w:t xml:space="preserve">                                                                                   </w:t>
      </w:r>
    </w:p>
    <w:p w:rsidR="009E1237" w:rsidRPr="009E1237" w:rsidRDefault="009E1237" w:rsidP="009E1237">
      <w:pPr>
        <w:jc w:val="both"/>
        <w:rPr>
          <w:rFonts w:ascii="Times New Roman" w:hAnsi="Times New Roman"/>
        </w:rPr>
      </w:pPr>
      <w:r w:rsidRPr="009E1237">
        <w:rPr>
          <w:rFonts w:ascii="Times New Roman" w:hAnsi="Times New Roman"/>
        </w:rPr>
        <w:t xml:space="preserve"> İletişim </w:t>
      </w:r>
      <w:proofErr w:type="spellStart"/>
      <w:r w:rsidRPr="009E1237">
        <w:rPr>
          <w:rFonts w:ascii="Times New Roman" w:hAnsi="Times New Roman"/>
        </w:rPr>
        <w:t>Tlf</w:t>
      </w:r>
      <w:proofErr w:type="spellEnd"/>
      <w:r w:rsidRPr="009E1237">
        <w:rPr>
          <w:rFonts w:ascii="Times New Roman" w:hAnsi="Times New Roman"/>
        </w:rPr>
        <w:t xml:space="preserve">     :</w:t>
      </w:r>
      <w:r w:rsidRPr="009E1237">
        <w:rPr>
          <w:rFonts w:ascii="Times New Roman" w:hAnsi="Times New Roman"/>
        </w:rPr>
        <w:tab/>
      </w:r>
    </w:p>
    <w:p w:rsidR="009E1237" w:rsidRPr="009E1237" w:rsidRDefault="009E1237" w:rsidP="009E1237">
      <w:pPr>
        <w:jc w:val="both"/>
        <w:rPr>
          <w:rFonts w:ascii="Times New Roman" w:hAnsi="Times New Roman"/>
        </w:rPr>
      </w:pPr>
    </w:p>
    <w:p w:rsidR="009E1237" w:rsidRPr="009E1237" w:rsidRDefault="009E1237" w:rsidP="009E1237">
      <w:pPr>
        <w:jc w:val="both"/>
        <w:rPr>
          <w:rFonts w:ascii="Times New Roman" w:hAnsi="Times New Roman"/>
          <w:u w:val="single"/>
        </w:rPr>
      </w:pPr>
    </w:p>
    <w:p w:rsidR="009E1237" w:rsidRPr="009E1237" w:rsidRDefault="009E1237" w:rsidP="009E1237">
      <w:pPr>
        <w:jc w:val="both"/>
        <w:rPr>
          <w:rFonts w:ascii="Times New Roman" w:hAnsi="Times New Roman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9E1237" w:rsidRPr="00BD5B78" w:rsidTr="00BD5B78">
        <w:tc>
          <w:tcPr>
            <w:tcW w:w="2303" w:type="dxa"/>
            <w:shd w:val="clear" w:color="auto" w:fill="auto"/>
          </w:tcPr>
          <w:p w:rsidR="009E1237" w:rsidRPr="00BD5B78" w:rsidRDefault="009E1237" w:rsidP="00BD5B78">
            <w:pPr>
              <w:jc w:val="center"/>
              <w:rPr>
                <w:rFonts w:ascii="Times New Roman" w:hAnsi="Times New Roman"/>
                <w:b/>
              </w:rPr>
            </w:pPr>
            <w:r w:rsidRPr="00BD5B78">
              <w:rPr>
                <w:rFonts w:ascii="Times New Roman" w:hAnsi="Times New Roman"/>
                <w:b/>
              </w:rPr>
              <w:t>Dersin Adı</w:t>
            </w:r>
          </w:p>
        </w:tc>
        <w:tc>
          <w:tcPr>
            <w:tcW w:w="2303" w:type="dxa"/>
            <w:shd w:val="clear" w:color="auto" w:fill="auto"/>
          </w:tcPr>
          <w:p w:rsidR="009E1237" w:rsidRPr="00BD5B78" w:rsidRDefault="009E1237" w:rsidP="00BD5B78">
            <w:pPr>
              <w:jc w:val="center"/>
              <w:rPr>
                <w:rFonts w:ascii="Times New Roman" w:hAnsi="Times New Roman"/>
                <w:b/>
              </w:rPr>
            </w:pPr>
            <w:r w:rsidRPr="00BD5B78">
              <w:rPr>
                <w:rFonts w:ascii="Times New Roman" w:hAnsi="Times New Roman"/>
                <w:b/>
              </w:rPr>
              <w:t>Ders Kodu</w:t>
            </w:r>
          </w:p>
        </w:tc>
        <w:tc>
          <w:tcPr>
            <w:tcW w:w="2303" w:type="dxa"/>
            <w:shd w:val="clear" w:color="auto" w:fill="auto"/>
          </w:tcPr>
          <w:p w:rsidR="009E1237" w:rsidRPr="00BD5B78" w:rsidRDefault="009E1237" w:rsidP="00BD5B78">
            <w:pPr>
              <w:jc w:val="center"/>
              <w:rPr>
                <w:rFonts w:ascii="Times New Roman" w:hAnsi="Times New Roman"/>
                <w:b/>
              </w:rPr>
            </w:pPr>
            <w:r w:rsidRPr="00BD5B78">
              <w:rPr>
                <w:rFonts w:ascii="Times New Roman" w:hAnsi="Times New Roman"/>
                <w:b/>
              </w:rPr>
              <w:t>Sınıf</w:t>
            </w:r>
          </w:p>
        </w:tc>
        <w:tc>
          <w:tcPr>
            <w:tcW w:w="2303" w:type="dxa"/>
            <w:shd w:val="clear" w:color="auto" w:fill="auto"/>
          </w:tcPr>
          <w:p w:rsidR="009E1237" w:rsidRPr="00BD5B78" w:rsidRDefault="009E1237" w:rsidP="00BD5B78">
            <w:pPr>
              <w:jc w:val="center"/>
              <w:rPr>
                <w:rFonts w:ascii="Times New Roman" w:hAnsi="Times New Roman"/>
                <w:b/>
              </w:rPr>
            </w:pPr>
            <w:r w:rsidRPr="00BD5B78">
              <w:rPr>
                <w:rFonts w:ascii="Times New Roman" w:hAnsi="Times New Roman"/>
                <w:b/>
              </w:rPr>
              <w:t>Yarıyılı</w:t>
            </w:r>
          </w:p>
        </w:tc>
      </w:tr>
      <w:tr w:rsidR="009E1237" w:rsidRPr="00BD5B78" w:rsidTr="003F7312">
        <w:trPr>
          <w:trHeight w:val="340"/>
        </w:trPr>
        <w:tc>
          <w:tcPr>
            <w:tcW w:w="2303" w:type="dxa"/>
            <w:shd w:val="clear" w:color="auto" w:fill="auto"/>
          </w:tcPr>
          <w:p w:rsidR="009E1237" w:rsidRPr="00BD5B78" w:rsidRDefault="009E1237" w:rsidP="00BD5B78">
            <w:pPr>
              <w:jc w:val="both"/>
              <w:rPr>
                <w:rFonts w:ascii="Times New Roman" w:hAnsi="Times New Roman"/>
                <w:u w:val="single"/>
              </w:rPr>
            </w:pPr>
          </w:p>
        </w:tc>
        <w:tc>
          <w:tcPr>
            <w:tcW w:w="2303" w:type="dxa"/>
            <w:shd w:val="clear" w:color="auto" w:fill="auto"/>
          </w:tcPr>
          <w:p w:rsidR="009E1237" w:rsidRPr="00BD5B78" w:rsidRDefault="009E1237" w:rsidP="00BD5B78">
            <w:pPr>
              <w:jc w:val="both"/>
              <w:rPr>
                <w:rFonts w:ascii="Times New Roman" w:hAnsi="Times New Roman"/>
                <w:u w:val="single"/>
              </w:rPr>
            </w:pPr>
          </w:p>
        </w:tc>
        <w:tc>
          <w:tcPr>
            <w:tcW w:w="2303" w:type="dxa"/>
            <w:shd w:val="clear" w:color="auto" w:fill="auto"/>
          </w:tcPr>
          <w:p w:rsidR="009E1237" w:rsidRPr="00BD5B78" w:rsidRDefault="009E1237" w:rsidP="00BD5B78">
            <w:pPr>
              <w:jc w:val="both"/>
              <w:rPr>
                <w:rFonts w:ascii="Times New Roman" w:hAnsi="Times New Roman"/>
                <w:u w:val="single"/>
              </w:rPr>
            </w:pPr>
          </w:p>
        </w:tc>
        <w:tc>
          <w:tcPr>
            <w:tcW w:w="2303" w:type="dxa"/>
            <w:shd w:val="clear" w:color="auto" w:fill="auto"/>
          </w:tcPr>
          <w:p w:rsidR="009E1237" w:rsidRPr="00BD5B78" w:rsidRDefault="009E1237" w:rsidP="00BD5B78">
            <w:pPr>
              <w:jc w:val="both"/>
              <w:rPr>
                <w:rFonts w:ascii="Times New Roman" w:hAnsi="Times New Roman"/>
                <w:u w:val="single"/>
              </w:rPr>
            </w:pPr>
          </w:p>
        </w:tc>
      </w:tr>
      <w:tr w:rsidR="009E1237" w:rsidRPr="00BD5B78" w:rsidTr="003F7312">
        <w:trPr>
          <w:trHeight w:val="340"/>
        </w:trPr>
        <w:tc>
          <w:tcPr>
            <w:tcW w:w="2303" w:type="dxa"/>
            <w:shd w:val="clear" w:color="auto" w:fill="auto"/>
          </w:tcPr>
          <w:p w:rsidR="009E1237" w:rsidRPr="00BD5B78" w:rsidRDefault="009E1237" w:rsidP="00BD5B78">
            <w:pPr>
              <w:jc w:val="both"/>
              <w:rPr>
                <w:rFonts w:ascii="Times New Roman" w:hAnsi="Times New Roman"/>
                <w:u w:val="single"/>
              </w:rPr>
            </w:pPr>
          </w:p>
        </w:tc>
        <w:tc>
          <w:tcPr>
            <w:tcW w:w="2303" w:type="dxa"/>
            <w:shd w:val="clear" w:color="auto" w:fill="auto"/>
          </w:tcPr>
          <w:p w:rsidR="009E1237" w:rsidRPr="00BD5B78" w:rsidRDefault="009E1237" w:rsidP="00BD5B78">
            <w:pPr>
              <w:jc w:val="both"/>
              <w:rPr>
                <w:rFonts w:ascii="Times New Roman" w:hAnsi="Times New Roman"/>
                <w:u w:val="single"/>
              </w:rPr>
            </w:pPr>
          </w:p>
        </w:tc>
        <w:tc>
          <w:tcPr>
            <w:tcW w:w="2303" w:type="dxa"/>
            <w:shd w:val="clear" w:color="auto" w:fill="auto"/>
          </w:tcPr>
          <w:p w:rsidR="009E1237" w:rsidRPr="00BD5B78" w:rsidRDefault="009E1237" w:rsidP="00BD5B78">
            <w:pPr>
              <w:jc w:val="both"/>
              <w:rPr>
                <w:rFonts w:ascii="Times New Roman" w:hAnsi="Times New Roman"/>
                <w:u w:val="single"/>
              </w:rPr>
            </w:pPr>
          </w:p>
        </w:tc>
        <w:tc>
          <w:tcPr>
            <w:tcW w:w="2303" w:type="dxa"/>
            <w:shd w:val="clear" w:color="auto" w:fill="auto"/>
          </w:tcPr>
          <w:p w:rsidR="009E1237" w:rsidRPr="00BD5B78" w:rsidRDefault="009E1237" w:rsidP="00BD5B78">
            <w:pPr>
              <w:jc w:val="both"/>
              <w:rPr>
                <w:rFonts w:ascii="Times New Roman" w:hAnsi="Times New Roman"/>
                <w:u w:val="single"/>
              </w:rPr>
            </w:pPr>
          </w:p>
        </w:tc>
      </w:tr>
      <w:tr w:rsidR="009E1237" w:rsidRPr="00BD5B78" w:rsidTr="003F7312">
        <w:trPr>
          <w:trHeight w:val="340"/>
        </w:trPr>
        <w:tc>
          <w:tcPr>
            <w:tcW w:w="2303" w:type="dxa"/>
            <w:shd w:val="clear" w:color="auto" w:fill="auto"/>
          </w:tcPr>
          <w:p w:rsidR="009E1237" w:rsidRPr="00BD5B78" w:rsidRDefault="009E1237" w:rsidP="00BD5B78">
            <w:pPr>
              <w:jc w:val="both"/>
              <w:rPr>
                <w:rFonts w:ascii="Times New Roman" w:hAnsi="Times New Roman"/>
                <w:u w:val="single"/>
              </w:rPr>
            </w:pPr>
          </w:p>
        </w:tc>
        <w:tc>
          <w:tcPr>
            <w:tcW w:w="2303" w:type="dxa"/>
            <w:shd w:val="clear" w:color="auto" w:fill="auto"/>
          </w:tcPr>
          <w:p w:rsidR="009E1237" w:rsidRPr="00BD5B78" w:rsidRDefault="009E1237" w:rsidP="00BD5B78">
            <w:pPr>
              <w:jc w:val="both"/>
              <w:rPr>
                <w:rFonts w:ascii="Times New Roman" w:hAnsi="Times New Roman"/>
                <w:u w:val="single"/>
              </w:rPr>
            </w:pPr>
          </w:p>
        </w:tc>
        <w:tc>
          <w:tcPr>
            <w:tcW w:w="2303" w:type="dxa"/>
            <w:shd w:val="clear" w:color="auto" w:fill="auto"/>
          </w:tcPr>
          <w:p w:rsidR="009E1237" w:rsidRPr="00BD5B78" w:rsidRDefault="009E1237" w:rsidP="00BD5B78">
            <w:pPr>
              <w:jc w:val="both"/>
              <w:rPr>
                <w:rFonts w:ascii="Times New Roman" w:hAnsi="Times New Roman"/>
                <w:u w:val="single"/>
              </w:rPr>
            </w:pPr>
          </w:p>
        </w:tc>
        <w:tc>
          <w:tcPr>
            <w:tcW w:w="2303" w:type="dxa"/>
            <w:shd w:val="clear" w:color="auto" w:fill="auto"/>
          </w:tcPr>
          <w:p w:rsidR="009E1237" w:rsidRPr="00BD5B78" w:rsidRDefault="009E1237" w:rsidP="00BD5B78">
            <w:pPr>
              <w:jc w:val="both"/>
              <w:rPr>
                <w:rFonts w:ascii="Times New Roman" w:hAnsi="Times New Roman"/>
                <w:u w:val="single"/>
              </w:rPr>
            </w:pPr>
          </w:p>
        </w:tc>
      </w:tr>
      <w:tr w:rsidR="009E1237" w:rsidRPr="00BD5B78" w:rsidTr="003F7312">
        <w:trPr>
          <w:trHeight w:val="340"/>
        </w:trPr>
        <w:tc>
          <w:tcPr>
            <w:tcW w:w="2303" w:type="dxa"/>
            <w:shd w:val="clear" w:color="auto" w:fill="auto"/>
          </w:tcPr>
          <w:p w:rsidR="009E1237" w:rsidRPr="00BD5B78" w:rsidRDefault="009E1237" w:rsidP="00BD5B78">
            <w:pPr>
              <w:jc w:val="both"/>
              <w:rPr>
                <w:rFonts w:ascii="Times New Roman" w:hAnsi="Times New Roman"/>
                <w:u w:val="single"/>
              </w:rPr>
            </w:pPr>
          </w:p>
        </w:tc>
        <w:tc>
          <w:tcPr>
            <w:tcW w:w="2303" w:type="dxa"/>
            <w:shd w:val="clear" w:color="auto" w:fill="auto"/>
          </w:tcPr>
          <w:p w:rsidR="009E1237" w:rsidRPr="00BD5B78" w:rsidRDefault="009E1237" w:rsidP="00BD5B78">
            <w:pPr>
              <w:jc w:val="both"/>
              <w:rPr>
                <w:rFonts w:ascii="Times New Roman" w:hAnsi="Times New Roman"/>
                <w:u w:val="single"/>
              </w:rPr>
            </w:pPr>
          </w:p>
        </w:tc>
        <w:tc>
          <w:tcPr>
            <w:tcW w:w="2303" w:type="dxa"/>
            <w:shd w:val="clear" w:color="auto" w:fill="auto"/>
          </w:tcPr>
          <w:p w:rsidR="009E1237" w:rsidRPr="00BD5B78" w:rsidRDefault="009E1237" w:rsidP="00BD5B78">
            <w:pPr>
              <w:jc w:val="both"/>
              <w:rPr>
                <w:rFonts w:ascii="Times New Roman" w:hAnsi="Times New Roman"/>
                <w:u w:val="single"/>
              </w:rPr>
            </w:pPr>
          </w:p>
        </w:tc>
        <w:tc>
          <w:tcPr>
            <w:tcW w:w="2303" w:type="dxa"/>
            <w:shd w:val="clear" w:color="auto" w:fill="auto"/>
          </w:tcPr>
          <w:p w:rsidR="009E1237" w:rsidRPr="00BD5B78" w:rsidRDefault="009E1237" w:rsidP="00BD5B78">
            <w:pPr>
              <w:jc w:val="both"/>
              <w:rPr>
                <w:rFonts w:ascii="Times New Roman" w:hAnsi="Times New Roman"/>
                <w:u w:val="single"/>
              </w:rPr>
            </w:pPr>
          </w:p>
        </w:tc>
      </w:tr>
      <w:tr w:rsidR="009E1237" w:rsidRPr="00BD5B78" w:rsidTr="003F7312">
        <w:trPr>
          <w:trHeight w:val="340"/>
        </w:trPr>
        <w:tc>
          <w:tcPr>
            <w:tcW w:w="2303" w:type="dxa"/>
            <w:shd w:val="clear" w:color="auto" w:fill="auto"/>
          </w:tcPr>
          <w:p w:rsidR="009E1237" w:rsidRPr="00BD5B78" w:rsidRDefault="009E1237" w:rsidP="00BD5B78">
            <w:pPr>
              <w:jc w:val="both"/>
              <w:rPr>
                <w:rFonts w:ascii="Times New Roman" w:hAnsi="Times New Roman"/>
                <w:u w:val="single"/>
              </w:rPr>
            </w:pPr>
          </w:p>
        </w:tc>
        <w:tc>
          <w:tcPr>
            <w:tcW w:w="2303" w:type="dxa"/>
            <w:shd w:val="clear" w:color="auto" w:fill="auto"/>
          </w:tcPr>
          <w:p w:rsidR="009E1237" w:rsidRPr="00BD5B78" w:rsidRDefault="009E1237" w:rsidP="00BD5B78">
            <w:pPr>
              <w:jc w:val="both"/>
              <w:rPr>
                <w:rFonts w:ascii="Times New Roman" w:hAnsi="Times New Roman"/>
                <w:u w:val="single"/>
              </w:rPr>
            </w:pPr>
          </w:p>
        </w:tc>
        <w:tc>
          <w:tcPr>
            <w:tcW w:w="2303" w:type="dxa"/>
            <w:shd w:val="clear" w:color="auto" w:fill="auto"/>
          </w:tcPr>
          <w:p w:rsidR="009E1237" w:rsidRPr="00BD5B78" w:rsidRDefault="009E1237" w:rsidP="00BD5B78">
            <w:pPr>
              <w:jc w:val="both"/>
              <w:rPr>
                <w:rFonts w:ascii="Times New Roman" w:hAnsi="Times New Roman"/>
                <w:u w:val="single"/>
              </w:rPr>
            </w:pPr>
          </w:p>
        </w:tc>
        <w:tc>
          <w:tcPr>
            <w:tcW w:w="2303" w:type="dxa"/>
            <w:shd w:val="clear" w:color="auto" w:fill="auto"/>
          </w:tcPr>
          <w:p w:rsidR="009E1237" w:rsidRPr="00BD5B78" w:rsidRDefault="009E1237" w:rsidP="00BD5B78">
            <w:pPr>
              <w:jc w:val="both"/>
              <w:rPr>
                <w:rFonts w:ascii="Times New Roman" w:hAnsi="Times New Roman"/>
                <w:u w:val="single"/>
              </w:rPr>
            </w:pPr>
          </w:p>
        </w:tc>
      </w:tr>
      <w:tr w:rsidR="009E1237" w:rsidRPr="00BD5B78" w:rsidTr="003F7312">
        <w:trPr>
          <w:trHeight w:val="340"/>
        </w:trPr>
        <w:tc>
          <w:tcPr>
            <w:tcW w:w="2303" w:type="dxa"/>
            <w:shd w:val="clear" w:color="auto" w:fill="auto"/>
          </w:tcPr>
          <w:p w:rsidR="009E1237" w:rsidRPr="00BD5B78" w:rsidRDefault="009E1237" w:rsidP="00BD5B78">
            <w:pPr>
              <w:jc w:val="both"/>
              <w:rPr>
                <w:rFonts w:ascii="Times New Roman" w:hAnsi="Times New Roman"/>
                <w:u w:val="single"/>
              </w:rPr>
            </w:pPr>
          </w:p>
        </w:tc>
        <w:tc>
          <w:tcPr>
            <w:tcW w:w="2303" w:type="dxa"/>
            <w:shd w:val="clear" w:color="auto" w:fill="auto"/>
          </w:tcPr>
          <w:p w:rsidR="009E1237" w:rsidRPr="00BD5B78" w:rsidRDefault="009E1237" w:rsidP="00BD5B78">
            <w:pPr>
              <w:jc w:val="both"/>
              <w:rPr>
                <w:rFonts w:ascii="Times New Roman" w:hAnsi="Times New Roman"/>
                <w:u w:val="single"/>
              </w:rPr>
            </w:pPr>
          </w:p>
        </w:tc>
        <w:tc>
          <w:tcPr>
            <w:tcW w:w="2303" w:type="dxa"/>
            <w:shd w:val="clear" w:color="auto" w:fill="auto"/>
          </w:tcPr>
          <w:p w:rsidR="009E1237" w:rsidRPr="00BD5B78" w:rsidRDefault="009E1237" w:rsidP="00BD5B78">
            <w:pPr>
              <w:jc w:val="both"/>
              <w:rPr>
                <w:rFonts w:ascii="Times New Roman" w:hAnsi="Times New Roman"/>
                <w:u w:val="single"/>
              </w:rPr>
            </w:pPr>
          </w:p>
        </w:tc>
        <w:tc>
          <w:tcPr>
            <w:tcW w:w="2303" w:type="dxa"/>
            <w:shd w:val="clear" w:color="auto" w:fill="auto"/>
          </w:tcPr>
          <w:p w:rsidR="009E1237" w:rsidRPr="00BD5B78" w:rsidRDefault="009E1237" w:rsidP="00BD5B78">
            <w:pPr>
              <w:jc w:val="both"/>
              <w:rPr>
                <w:rFonts w:ascii="Times New Roman" w:hAnsi="Times New Roman"/>
                <w:u w:val="single"/>
              </w:rPr>
            </w:pPr>
          </w:p>
        </w:tc>
      </w:tr>
      <w:tr w:rsidR="009E1237" w:rsidRPr="00BD5B78" w:rsidTr="003F7312">
        <w:trPr>
          <w:trHeight w:val="340"/>
        </w:trPr>
        <w:tc>
          <w:tcPr>
            <w:tcW w:w="2303" w:type="dxa"/>
            <w:shd w:val="clear" w:color="auto" w:fill="auto"/>
          </w:tcPr>
          <w:p w:rsidR="009E1237" w:rsidRPr="00BD5B78" w:rsidRDefault="009E1237" w:rsidP="00BD5B78">
            <w:pPr>
              <w:jc w:val="both"/>
              <w:rPr>
                <w:rFonts w:ascii="Times New Roman" w:hAnsi="Times New Roman"/>
                <w:u w:val="single"/>
              </w:rPr>
            </w:pPr>
          </w:p>
        </w:tc>
        <w:tc>
          <w:tcPr>
            <w:tcW w:w="2303" w:type="dxa"/>
            <w:shd w:val="clear" w:color="auto" w:fill="auto"/>
          </w:tcPr>
          <w:p w:rsidR="009E1237" w:rsidRPr="00BD5B78" w:rsidRDefault="009E1237" w:rsidP="00BD5B78">
            <w:pPr>
              <w:jc w:val="both"/>
              <w:rPr>
                <w:rFonts w:ascii="Times New Roman" w:hAnsi="Times New Roman"/>
                <w:u w:val="single"/>
              </w:rPr>
            </w:pPr>
          </w:p>
        </w:tc>
        <w:tc>
          <w:tcPr>
            <w:tcW w:w="2303" w:type="dxa"/>
            <w:shd w:val="clear" w:color="auto" w:fill="auto"/>
          </w:tcPr>
          <w:p w:rsidR="009E1237" w:rsidRPr="00BD5B78" w:rsidRDefault="009E1237" w:rsidP="00BD5B78">
            <w:pPr>
              <w:jc w:val="both"/>
              <w:rPr>
                <w:rFonts w:ascii="Times New Roman" w:hAnsi="Times New Roman"/>
                <w:u w:val="single"/>
              </w:rPr>
            </w:pPr>
          </w:p>
        </w:tc>
        <w:tc>
          <w:tcPr>
            <w:tcW w:w="2303" w:type="dxa"/>
            <w:shd w:val="clear" w:color="auto" w:fill="auto"/>
          </w:tcPr>
          <w:p w:rsidR="009E1237" w:rsidRPr="00BD5B78" w:rsidRDefault="009E1237" w:rsidP="00BD5B78">
            <w:pPr>
              <w:jc w:val="both"/>
              <w:rPr>
                <w:rFonts w:ascii="Times New Roman" w:hAnsi="Times New Roman"/>
                <w:u w:val="single"/>
              </w:rPr>
            </w:pPr>
          </w:p>
        </w:tc>
      </w:tr>
      <w:tr w:rsidR="009E1237" w:rsidRPr="00BD5B78" w:rsidTr="003F7312">
        <w:trPr>
          <w:trHeight w:val="340"/>
        </w:trPr>
        <w:tc>
          <w:tcPr>
            <w:tcW w:w="2303" w:type="dxa"/>
            <w:shd w:val="clear" w:color="auto" w:fill="auto"/>
          </w:tcPr>
          <w:p w:rsidR="009E1237" w:rsidRPr="00BD5B78" w:rsidRDefault="009E1237" w:rsidP="00BD5B78">
            <w:pPr>
              <w:jc w:val="both"/>
              <w:rPr>
                <w:rFonts w:ascii="Times New Roman" w:hAnsi="Times New Roman"/>
                <w:u w:val="single"/>
              </w:rPr>
            </w:pPr>
          </w:p>
        </w:tc>
        <w:tc>
          <w:tcPr>
            <w:tcW w:w="2303" w:type="dxa"/>
            <w:shd w:val="clear" w:color="auto" w:fill="auto"/>
          </w:tcPr>
          <w:p w:rsidR="009E1237" w:rsidRPr="00BD5B78" w:rsidRDefault="009E1237" w:rsidP="00BD5B78">
            <w:pPr>
              <w:jc w:val="both"/>
              <w:rPr>
                <w:rFonts w:ascii="Times New Roman" w:hAnsi="Times New Roman"/>
                <w:u w:val="single"/>
              </w:rPr>
            </w:pPr>
          </w:p>
        </w:tc>
        <w:tc>
          <w:tcPr>
            <w:tcW w:w="2303" w:type="dxa"/>
            <w:shd w:val="clear" w:color="auto" w:fill="auto"/>
          </w:tcPr>
          <w:p w:rsidR="009E1237" w:rsidRPr="00BD5B78" w:rsidRDefault="009E1237" w:rsidP="00BD5B78">
            <w:pPr>
              <w:jc w:val="both"/>
              <w:rPr>
                <w:rFonts w:ascii="Times New Roman" w:hAnsi="Times New Roman"/>
                <w:u w:val="single"/>
              </w:rPr>
            </w:pPr>
          </w:p>
        </w:tc>
        <w:tc>
          <w:tcPr>
            <w:tcW w:w="2303" w:type="dxa"/>
            <w:shd w:val="clear" w:color="auto" w:fill="auto"/>
          </w:tcPr>
          <w:p w:rsidR="009E1237" w:rsidRPr="00BD5B78" w:rsidRDefault="009E1237" w:rsidP="00BD5B78">
            <w:pPr>
              <w:jc w:val="both"/>
              <w:rPr>
                <w:rFonts w:ascii="Times New Roman" w:hAnsi="Times New Roman"/>
                <w:u w:val="single"/>
              </w:rPr>
            </w:pPr>
          </w:p>
        </w:tc>
      </w:tr>
      <w:tr w:rsidR="009E1237" w:rsidRPr="00BD5B78" w:rsidTr="003F7312">
        <w:trPr>
          <w:trHeight w:val="340"/>
        </w:trPr>
        <w:tc>
          <w:tcPr>
            <w:tcW w:w="2303" w:type="dxa"/>
            <w:shd w:val="clear" w:color="auto" w:fill="auto"/>
          </w:tcPr>
          <w:p w:rsidR="009E1237" w:rsidRPr="00BD5B78" w:rsidRDefault="009E1237" w:rsidP="00BD5B78">
            <w:pPr>
              <w:jc w:val="both"/>
              <w:rPr>
                <w:rFonts w:ascii="Times New Roman" w:hAnsi="Times New Roman"/>
                <w:u w:val="single"/>
              </w:rPr>
            </w:pPr>
          </w:p>
        </w:tc>
        <w:tc>
          <w:tcPr>
            <w:tcW w:w="2303" w:type="dxa"/>
            <w:shd w:val="clear" w:color="auto" w:fill="auto"/>
          </w:tcPr>
          <w:p w:rsidR="009E1237" w:rsidRPr="00BD5B78" w:rsidRDefault="009E1237" w:rsidP="00BD5B78">
            <w:pPr>
              <w:jc w:val="both"/>
              <w:rPr>
                <w:rFonts w:ascii="Times New Roman" w:hAnsi="Times New Roman"/>
                <w:u w:val="single"/>
              </w:rPr>
            </w:pPr>
          </w:p>
        </w:tc>
        <w:tc>
          <w:tcPr>
            <w:tcW w:w="2303" w:type="dxa"/>
            <w:shd w:val="clear" w:color="auto" w:fill="auto"/>
          </w:tcPr>
          <w:p w:rsidR="009E1237" w:rsidRPr="00BD5B78" w:rsidRDefault="009E1237" w:rsidP="00BD5B78">
            <w:pPr>
              <w:jc w:val="both"/>
              <w:rPr>
                <w:rFonts w:ascii="Times New Roman" w:hAnsi="Times New Roman"/>
                <w:u w:val="single"/>
              </w:rPr>
            </w:pPr>
          </w:p>
        </w:tc>
        <w:tc>
          <w:tcPr>
            <w:tcW w:w="2303" w:type="dxa"/>
            <w:shd w:val="clear" w:color="auto" w:fill="auto"/>
          </w:tcPr>
          <w:p w:rsidR="009E1237" w:rsidRPr="00BD5B78" w:rsidRDefault="009E1237" w:rsidP="00BD5B78">
            <w:pPr>
              <w:jc w:val="both"/>
              <w:rPr>
                <w:rFonts w:ascii="Times New Roman" w:hAnsi="Times New Roman"/>
                <w:u w:val="single"/>
              </w:rPr>
            </w:pPr>
          </w:p>
        </w:tc>
      </w:tr>
      <w:tr w:rsidR="009E1237" w:rsidRPr="00BD5B78" w:rsidTr="003F7312">
        <w:trPr>
          <w:trHeight w:val="340"/>
        </w:trPr>
        <w:tc>
          <w:tcPr>
            <w:tcW w:w="2303" w:type="dxa"/>
            <w:shd w:val="clear" w:color="auto" w:fill="auto"/>
          </w:tcPr>
          <w:p w:rsidR="009E1237" w:rsidRPr="00BD5B78" w:rsidRDefault="009E1237" w:rsidP="00BD5B78">
            <w:pPr>
              <w:jc w:val="both"/>
              <w:rPr>
                <w:rFonts w:ascii="Times New Roman" w:hAnsi="Times New Roman"/>
                <w:u w:val="single"/>
              </w:rPr>
            </w:pPr>
          </w:p>
        </w:tc>
        <w:tc>
          <w:tcPr>
            <w:tcW w:w="2303" w:type="dxa"/>
            <w:shd w:val="clear" w:color="auto" w:fill="auto"/>
          </w:tcPr>
          <w:p w:rsidR="009E1237" w:rsidRPr="00BD5B78" w:rsidRDefault="009E1237" w:rsidP="00BD5B78">
            <w:pPr>
              <w:jc w:val="both"/>
              <w:rPr>
                <w:rFonts w:ascii="Times New Roman" w:hAnsi="Times New Roman"/>
                <w:u w:val="single"/>
              </w:rPr>
            </w:pPr>
          </w:p>
        </w:tc>
        <w:tc>
          <w:tcPr>
            <w:tcW w:w="2303" w:type="dxa"/>
            <w:shd w:val="clear" w:color="auto" w:fill="auto"/>
          </w:tcPr>
          <w:p w:rsidR="009E1237" w:rsidRPr="00BD5B78" w:rsidRDefault="009E1237" w:rsidP="00BD5B78">
            <w:pPr>
              <w:jc w:val="both"/>
              <w:rPr>
                <w:rFonts w:ascii="Times New Roman" w:hAnsi="Times New Roman"/>
                <w:u w:val="single"/>
              </w:rPr>
            </w:pPr>
          </w:p>
        </w:tc>
        <w:tc>
          <w:tcPr>
            <w:tcW w:w="2303" w:type="dxa"/>
            <w:shd w:val="clear" w:color="auto" w:fill="auto"/>
          </w:tcPr>
          <w:p w:rsidR="009E1237" w:rsidRPr="00BD5B78" w:rsidRDefault="009E1237" w:rsidP="00BD5B78">
            <w:pPr>
              <w:jc w:val="both"/>
              <w:rPr>
                <w:rFonts w:ascii="Times New Roman" w:hAnsi="Times New Roman"/>
                <w:u w:val="single"/>
              </w:rPr>
            </w:pPr>
          </w:p>
        </w:tc>
      </w:tr>
      <w:tr w:rsidR="009E1237" w:rsidRPr="00BD5B78" w:rsidTr="003F7312">
        <w:trPr>
          <w:trHeight w:val="340"/>
        </w:trPr>
        <w:tc>
          <w:tcPr>
            <w:tcW w:w="2303" w:type="dxa"/>
            <w:shd w:val="clear" w:color="auto" w:fill="auto"/>
          </w:tcPr>
          <w:p w:rsidR="009E1237" w:rsidRPr="00BD5B78" w:rsidRDefault="009E1237" w:rsidP="00BD5B78">
            <w:pPr>
              <w:jc w:val="both"/>
              <w:rPr>
                <w:rFonts w:ascii="Times New Roman" w:hAnsi="Times New Roman"/>
                <w:u w:val="single"/>
              </w:rPr>
            </w:pPr>
          </w:p>
        </w:tc>
        <w:tc>
          <w:tcPr>
            <w:tcW w:w="2303" w:type="dxa"/>
            <w:shd w:val="clear" w:color="auto" w:fill="auto"/>
          </w:tcPr>
          <w:p w:rsidR="009E1237" w:rsidRPr="00BD5B78" w:rsidRDefault="009E1237" w:rsidP="00BD5B78">
            <w:pPr>
              <w:jc w:val="both"/>
              <w:rPr>
                <w:rFonts w:ascii="Times New Roman" w:hAnsi="Times New Roman"/>
                <w:u w:val="single"/>
              </w:rPr>
            </w:pPr>
          </w:p>
        </w:tc>
        <w:tc>
          <w:tcPr>
            <w:tcW w:w="2303" w:type="dxa"/>
            <w:shd w:val="clear" w:color="auto" w:fill="auto"/>
          </w:tcPr>
          <w:p w:rsidR="009E1237" w:rsidRPr="00BD5B78" w:rsidRDefault="009E1237" w:rsidP="00BD5B78">
            <w:pPr>
              <w:jc w:val="both"/>
              <w:rPr>
                <w:rFonts w:ascii="Times New Roman" w:hAnsi="Times New Roman"/>
                <w:u w:val="single"/>
              </w:rPr>
            </w:pPr>
          </w:p>
        </w:tc>
        <w:tc>
          <w:tcPr>
            <w:tcW w:w="2303" w:type="dxa"/>
            <w:shd w:val="clear" w:color="auto" w:fill="auto"/>
          </w:tcPr>
          <w:p w:rsidR="009E1237" w:rsidRPr="00BD5B78" w:rsidRDefault="009E1237" w:rsidP="00BD5B78">
            <w:pPr>
              <w:jc w:val="both"/>
              <w:rPr>
                <w:rFonts w:ascii="Times New Roman" w:hAnsi="Times New Roman"/>
                <w:u w:val="single"/>
              </w:rPr>
            </w:pPr>
          </w:p>
        </w:tc>
      </w:tr>
      <w:tr w:rsidR="009E1237" w:rsidRPr="00BD5B78" w:rsidTr="003F7312">
        <w:trPr>
          <w:trHeight w:val="340"/>
        </w:trPr>
        <w:tc>
          <w:tcPr>
            <w:tcW w:w="2303" w:type="dxa"/>
            <w:shd w:val="clear" w:color="auto" w:fill="auto"/>
          </w:tcPr>
          <w:p w:rsidR="009E1237" w:rsidRPr="00BD5B78" w:rsidRDefault="009E1237" w:rsidP="00BD5B78">
            <w:pPr>
              <w:jc w:val="both"/>
              <w:rPr>
                <w:rFonts w:ascii="Times New Roman" w:hAnsi="Times New Roman"/>
                <w:u w:val="single"/>
              </w:rPr>
            </w:pPr>
          </w:p>
        </w:tc>
        <w:tc>
          <w:tcPr>
            <w:tcW w:w="2303" w:type="dxa"/>
            <w:shd w:val="clear" w:color="auto" w:fill="auto"/>
          </w:tcPr>
          <w:p w:rsidR="009E1237" w:rsidRPr="00BD5B78" w:rsidRDefault="009E1237" w:rsidP="00BD5B78">
            <w:pPr>
              <w:jc w:val="both"/>
              <w:rPr>
                <w:rFonts w:ascii="Times New Roman" w:hAnsi="Times New Roman"/>
                <w:u w:val="single"/>
              </w:rPr>
            </w:pPr>
          </w:p>
        </w:tc>
        <w:tc>
          <w:tcPr>
            <w:tcW w:w="2303" w:type="dxa"/>
            <w:shd w:val="clear" w:color="auto" w:fill="auto"/>
          </w:tcPr>
          <w:p w:rsidR="009E1237" w:rsidRPr="00BD5B78" w:rsidRDefault="009E1237" w:rsidP="00BD5B78">
            <w:pPr>
              <w:jc w:val="both"/>
              <w:rPr>
                <w:rFonts w:ascii="Times New Roman" w:hAnsi="Times New Roman"/>
                <w:u w:val="single"/>
              </w:rPr>
            </w:pPr>
          </w:p>
        </w:tc>
        <w:tc>
          <w:tcPr>
            <w:tcW w:w="2303" w:type="dxa"/>
            <w:shd w:val="clear" w:color="auto" w:fill="auto"/>
          </w:tcPr>
          <w:p w:rsidR="009E1237" w:rsidRPr="00BD5B78" w:rsidRDefault="009E1237" w:rsidP="00BD5B78">
            <w:pPr>
              <w:jc w:val="both"/>
              <w:rPr>
                <w:rFonts w:ascii="Times New Roman" w:hAnsi="Times New Roman"/>
                <w:u w:val="single"/>
              </w:rPr>
            </w:pPr>
          </w:p>
        </w:tc>
      </w:tr>
      <w:tr w:rsidR="009E1237" w:rsidRPr="00BD5B78" w:rsidTr="003F7312">
        <w:trPr>
          <w:trHeight w:val="340"/>
        </w:trPr>
        <w:tc>
          <w:tcPr>
            <w:tcW w:w="2303" w:type="dxa"/>
            <w:shd w:val="clear" w:color="auto" w:fill="auto"/>
          </w:tcPr>
          <w:p w:rsidR="009E1237" w:rsidRPr="00BD5B78" w:rsidRDefault="009E1237" w:rsidP="00BD5B78">
            <w:pPr>
              <w:jc w:val="both"/>
              <w:rPr>
                <w:rFonts w:ascii="Times New Roman" w:hAnsi="Times New Roman"/>
                <w:u w:val="single"/>
              </w:rPr>
            </w:pPr>
          </w:p>
        </w:tc>
        <w:tc>
          <w:tcPr>
            <w:tcW w:w="2303" w:type="dxa"/>
            <w:shd w:val="clear" w:color="auto" w:fill="auto"/>
          </w:tcPr>
          <w:p w:rsidR="009E1237" w:rsidRPr="00BD5B78" w:rsidRDefault="009E1237" w:rsidP="00BD5B78">
            <w:pPr>
              <w:jc w:val="both"/>
              <w:rPr>
                <w:rFonts w:ascii="Times New Roman" w:hAnsi="Times New Roman"/>
                <w:u w:val="single"/>
              </w:rPr>
            </w:pPr>
          </w:p>
        </w:tc>
        <w:tc>
          <w:tcPr>
            <w:tcW w:w="2303" w:type="dxa"/>
            <w:shd w:val="clear" w:color="auto" w:fill="auto"/>
          </w:tcPr>
          <w:p w:rsidR="009E1237" w:rsidRPr="00BD5B78" w:rsidRDefault="009E1237" w:rsidP="00BD5B78">
            <w:pPr>
              <w:jc w:val="both"/>
              <w:rPr>
                <w:rFonts w:ascii="Times New Roman" w:hAnsi="Times New Roman"/>
                <w:u w:val="single"/>
              </w:rPr>
            </w:pPr>
          </w:p>
        </w:tc>
        <w:tc>
          <w:tcPr>
            <w:tcW w:w="2303" w:type="dxa"/>
            <w:shd w:val="clear" w:color="auto" w:fill="auto"/>
          </w:tcPr>
          <w:p w:rsidR="009E1237" w:rsidRPr="00BD5B78" w:rsidRDefault="009E1237" w:rsidP="00BD5B78">
            <w:pPr>
              <w:jc w:val="both"/>
              <w:rPr>
                <w:rFonts w:ascii="Times New Roman" w:hAnsi="Times New Roman"/>
                <w:u w:val="single"/>
              </w:rPr>
            </w:pPr>
          </w:p>
        </w:tc>
      </w:tr>
      <w:tr w:rsidR="009E1237" w:rsidRPr="00BD5B78" w:rsidTr="003F7312">
        <w:trPr>
          <w:trHeight w:val="340"/>
        </w:trPr>
        <w:tc>
          <w:tcPr>
            <w:tcW w:w="2303" w:type="dxa"/>
            <w:shd w:val="clear" w:color="auto" w:fill="auto"/>
          </w:tcPr>
          <w:p w:rsidR="009E1237" w:rsidRPr="00BD5B78" w:rsidRDefault="009E1237" w:rsidP="00BD5B78">
            <w:pPr>
              <w:jc w:val="both"/>
              <w:rPr>
                <w:rFonts w:ascii="Times New Roman" w:hAnsi="Times New Roman"/>
                <w:u w:val="single"/>
              </w:rPr>
            </w:pPr>
          </w:p>
        </w:tc>
        <w:tc>
          <w:tcPr>
            <w:tcW w:w="2303" w:type="dxa"/>
            <w:shd w:val="clear" w:color="auto" w:fill="auto"/>
          </w:tcPr>
          <w:p w:rsidR="009E1237" w:rsidRPr="00BD5B78" w:rsidRDefault="009E1237" w:rsidP="00BD5B78">
            <w:pPr>
              <w:jc w:val="both"/>
              <w:rPr>
                <w:rFonts w:ascii="Times New Roman" w:hAnsi="Times New Roman"/>
                <w:u w:val="single"/>
              </w:rPr>
            </w:pPr>
          </w:p>
        </w:tc>
        <w:tc>
          <w:tcPr>
            <w:tcW w:w="2303" w:type="dxa"/>
            <w:shd w:val="clear" w:color="auto" w:fill="auto"/>
          </w:tcPr>
          <w:p w:rsidR="009E1237" w:rsidRPr="00BD5B78" w:rsidRDefault="009E1237" w:rsidP="00BD5B78">
            <w:pPr>
              <w:jc w:val="both"/>
              <w:rPr>
                <w:rFonts w:ascii="Times New Roman" w:hAnsi="Times New Roman"/>
                <w:u w:val="single"/>
              </w:rPr>
            </w:pPr>
          </w:p>
        </w:tc>
        <w:tc>
          <w:tcPr>
            <w:tcW w:w="2303" w:type="dxa"/>
            <w:shd w:val="clear" w:color="auto" w:fill="auto"/>
          </w:tcPr>
          <w:p w:rsidR="009E1237" w:rsidRPr="00BD5B78" w:rsidRDefault="009E1237" w:rsidP="00BD5B78">
            <w:pPr>
              <w:jc w:val="both"/>
              <w:rPr>
                <w:rFonts w:ascii="Times New Roman" w:hAnsi="Times New Roman"/>
                <w:u w:val="single"/>
              </w:rPr>
            </w:pPr>
          </w:p>
        </w:tc>
      </w:tr>
      <w:tr w:rsidR="009E1237" w:rsidRPr="00BD5B78" w:rsidTr="003F7312">
        <w:trPr>
          <w:trHeight w:val="340"/>
        </w:trPr>
        <w:tc>
          <w:tcPr>
            <w:tcW w:w="2303" w:type="dxa"/>
            <w:shd w:val="clear" w:color="auto" w:fill="auto"/>
          </w:tcPr>
          <w:p w:rsidR="009E1237" w:rsidRPr="00BD5B78" w:rsidRDefault="009E1237" w:rsidP="00BD5B78">
            <w:pPr>
              <w:jc w:val="both"/>
              <w:rPr>
                <w:rFonts w:ascii="Times New Roman" w:hAnsi="Times New Roman"/>
                <w:u w:val="single"/>
              </w:rPr>
            </w:pPr>
          </w:p>
        </w:tc>
        <w:tc>
          <w:tcPr>
            <w:tcW w:w="2303" w:type="dxa"/>
            <w:shd w:val="clear" w:color="auto" w:fill="auto"/>
          </w:tcPr>
          <w:p w:rsidR="009E1237" w:rsidRPr="00BD5B78" w:rsidRDefault="009E1237" w:rsidP="00BD5B78">
            <w:pPr>
              <w:jc w:val="both"/>
              <w:rPr>
                <w:rFonts w:ascii="Times New Roman" w:hAnsi="Times New Roman"/>
                <w:u w:val="single"/>
              </w:rPr>
            </w:pPr>
          </w:p>
        </w:tc>
        <w:tc>
          <w:tcPr>
            <w:tcW w:w="2303" w:type="dxa"/>
            <w:shd w:val="clear" w:color="auto" w:fill="auto"/>
          </w:tcPr>
          <w:p w:rsidR="009E1237" w:rsidRPr="00BD5B78" w:rsidRDefault="009E1237" w:rsidP="00BD5B78">
            <w:pPr>
              <w:jc w:val="both"/>
              <w:rPr>
                <w:rFonts w:ascii="Times New Roman" w:hAnsi="Times New Roman"/>
                <w:u w:val="single"/>
              </w:rPr>
            </w:pPr>
          </w:p>
        </w:tc>
        <w:tc>
          <w:tcPr>
            <w:tcW w:w="2303" w:type="dxa"/>
            <w:shd w:val="clear" w:color="auto" w:fill="auto"/>
          </w:tcPr>
          <w:p w:rsidR="009E1237" w:rsidRPr="00BD5B78" w:rsidRDefault="009E1237" w:rsidP="00BD5B78">
            <w:pPr>
              <w:jc w:val="both"/>
              <w:rPr>
                <w:rFonts w:ascii="Times New Roman" w:hAnsi="Times New Roman"/>
                <w:u w:val="single"/>
              </w:rPr>
            </w:pPr>
          </w:p>
        </w:tc>
      </w:tr>
      <w:tr w:rsidR="009E1237" w:rsidRPr="00BD5B78" w:rsidTr="003F7312">
        <w:trPr>
          <w:trHeight w:val="340"/>
        </w:trPr>
        <w:tc>
          <w:tcPr>
            <w:tcW w:w="2303" w:type="dxa"/>
            <w:shd w:val="clear" w:color="auto" w:fill="auto"/>
          </w:tcPr>
          <w:p w:rsidR="009E1237" w:rsidRPr="00BD5B78" w:rsidRDefault="009E1237" w:rsidP="00BD5B78">
            <w:pPr>
              <w:jc w:val="both"/>
              <w:rPr>
                <w:rFonts w:ascii="Times New Roman" w:hAnsi="Times New Roman"/>
                <w:u w:val="single"/>
              </w:rPr>
            </w:pPr>
          </w:p>
        </w:tc>
        <w:tc>
          <w:tcPr>
            <w:tcW w:w="2303" w:type="dxa"/>
            <w:shd w:val="clear" w:color="auto" w:fill="auto"/>
          </w:tcPr>
          <w:p w:rsidR="009E1237" w:rsidRPr="00BD5B78" w:rsidRDefault="009E1237" w:rsidP="00BD5B78">
            <w:pPr>
              <w:jc w:val="both"/>
              <w:rPr>
                <w:rFonts w:ascii="Times New Roman" w:hAnsi="Times New Roman"/>
                <w:u w:val="single"/>
              </w:rPr>
            </w:pPr>
          </w:p>
        </w:tc>
        <w:tc>
          <w:tcPr>
            <w:tcW w:w="2303" w:type="dxa"/>
            <w:shd w:val="clear" w:color="auto" w:fill="auto"/>
          </w:tcPr>
          <w:p w:rsidR="009E1237" w:rsidRPr="00BD5B78" w:rsidRDefault="009E1237" w:rsidP="00BD5B78">
            <w:pPr>
              <w:jc w:val="both"/>
              <w:rPr>
                <w:rFonts w:ascii="Times New Roman" w:hAnsi="Times New Roman"/>
                <w:u w:val="single"/>
              </w:rPr>
            </w:pPr>
          </w:p>
        </w:tc>
        <w:tc>
          <w:tcPr>
            <w:tcW w:w="2303" w:type="dxa"/>
            <w:shd w:val="clear" w:color="auto" w:fill="auto"/>
          </w:tcPr>
          <w:p w:rsidR="009E1237" w:rsidRPr="00BD5B78" w:rsidRDefault="009E1237" w:rsidP="00BD5B78">
            <w:pPr>
              <w:jc w:val="both"/>
              <w:rPr>
                <w:rFonts w:ascii="Times New Roman" w:hAnsi="Times New Roman"/>
                <w:u w:val="single"/>
              </w:rPr>
            </w:pPr>
          </w:p>
        </w:tc>
      </w:tr>
      <w:tr w:rsidR="009E1237" w:rsidRPr="00BD5B78" w:rsidTr="003F7312">
        <w:trPr>
          <w:trHeight w:val="340"/>
        </w:trPr>
        <w:tc>
          <w:tcPr>
            <w:tcW w:w="2303" w:type="dxa"/>
            <w:shd w:val="clear" w:color="auto" w:fill="auto"/>
          </w:tcPr>
          <w:p w:rsidR="009E1237" w:rsidRPr="00BD5B78" w:rsidRDefault="009E1237" w:rsidP="00BD5B78">
            <w:pPr>
              <w:jc w:val="both"/>
              <w:rPr>
                <w:rFonts w:ascii="Times New Roman" w:hAnsi="Times New Roman"/>
                <w:u w:val="single"/>
              </w:rPr>
            </w:pPr>
          </w:p>
        </w:tc>
        <w:tc>
          <w:tcPr>
            <w:tcW w:w="2303" w:type="dxa"/>
            <w:shd w:val="clear" w:color="auto" w:fill="auto"/>
          </w:tcPr>
          <w:p w:rsidR="009E1237" w:rsidRPr="00BD5B78" w:rsidRDefault="009E1237" w:rsidP="00BD5B78">
            <w:pPr>
              <w:jc w:val="both"/>
              <w:rPr>
                <w:rFonts w:ascii="Times New Roman" w:hAnsi="Times New Roman"/>
                <w:u w:val="single"/>
              </w:rPr>
            </w:pPr>
          </w:p>
        </w:tc>
        <w:tc>
          <w:tcPr>
            <w:tcW w:w="2303" w:type="dxa"/>
            <w:shd w:val="clear" w:color="auto" w:fill="auto"/>
          </w:tcPr>
          <w:p w:rsidR="009E1237" w:rsidRPr="00BD5B78" w:rsidRDefault="009E1237" w:rsidP="00BD5B78">
            <w:pPr>
              <w:jc w:val="both"/>
              <w:rPr>
                <w:rFonts w:ascii="Times New Roman" w:hAnsi="Times New Roman"/>
                <w:u w:val="single"/>
              </w:rPr>
            </w:pPr>
          </w:p>
        </w:tc>
        <w:tc>
          <w:tcPr>
            <w:tcW w:w="2303" w:type="dxa"/>
            <w:shd w:val="clear" w:color="auto" w:fill="auto"/>
          </w:tcPr>
          <w:p w:rsidR="009E1237" w:rsidRPr="00BD5B78" w:rsidRDefault="009E1237" w:rsidP="00BD5B78">
            <w:pPr>
              <w:jc w:val="both"/>
              <w:rPr>
                <w:rFonts w:ascii="Times New Roman" w:hAnsi="Times New Roman"/>
                <w:u w:val="single"/>
              </w:rPr>
            </w:pPr>
          </w:p>
        </w:tc>
      </w:tr>
      <w:tr w:rsidR="009E1237" w:rsidRPr="00BD5B78" w:rsidTr="003F7312">
        <w:trPr>
          <w:trHeight w:val="340"/>
        </w:trPr>
        <w:tc>
          <w:tcPr>
            <w:tcW w:w="2303" w:type="dxa"/>
            <w:shd w:val="clear" w:color="auto" w:fill="auto"/>
          </w:tcPr>
          <w:p w:rsidR="009E1237" w:rsidRPr="00BD5B78" w:rsidRDefault="009E1237" w:rsidP="00BD5B78">
            <w:pPr>
              <w:jc w:val="both"/>
              <w:rPr>
                <w:rFonts w:ascii="Times New Roman" w:hAnsi="Times New Roman"/>
                <w:u w:val="single"/>
              </w:rPr>
            </w:pPr>
          </w:p>
        </w:tc>
        <w:tc>
          <w:tcPr>
            <w:tcW w:w="2303" w:type="dxa"/>
            <w:shd w:val="clear" w:color="auto" w:fill="auto"/>
          </w:tcPr>
          <w:p w:rsidR="009E1237" w:rsidRPr="00BD5B78" w:rsidRDefault="009E1237" w:rsidP="00BD5B78">
            <w:pPr>
              <w:jc w:val="both"/>
              <w:rPr>
                <w:rFonts w:ascii="Times New Roman" w:hAnsi="Times New Roman"/>
                <w:u w:val="single"/>
              </w:rPr>
            </w:pPr>
          </w:p>
        </w:tc>
        <w:tc>
          <w:tcPr>
            <w:tcW w:w="2303" w:type="dxa"/>
            <w:shd w:val="clear" w:color="auto" w:fill="auto"/>
          </w:tcPr>
          <w:p w:rsidR="009E1237" w:rsidRPr="00BD5B78" w:rsidRDefault="009E1237" w:rsidP="00BD5B78">
            <w:pPr>
              <w:jc w:val="both"/>
              <w:rPr>
                <w:rFonts w:ascii="Times New Roman" w:hAnsi="Times New Roman"/>
                <w:u w:val="single"/>
              </w:rPr>
            </w:pPr>
          </w:p>
        </w:tc>
        <w:tc>
          <w:tcPr>
            <w:tcW w:w="2303" w:type="dxa"/>
            <w:shd w:val="clear" w:color="auto" w:fill="auto"/>
          </w:tcPr>
          <w:p w:rsidR="009E1237" w:rsidRPr="00BD5B78" w:rsidRDefault="009E1237" w:rsidP="00BD5B78">
            <w:pPr>
              <w:jc w:val="both"/>
              <w:rPr>
                <w:rFonts w:ascii="Times New Roman" w:hAnsi="Times New Roman"/>
                <w:u w:val="single"/>
              </w:rPr>
            </w:pPr>
          </w:p>
        </w:tc>
      </w:tr>
      <w:tr w:rsidR="009E1237" w:rsidRPr="00BD5B78" w:rsidTr="003F7312">
        <w:trPr>
          <w:trHeight w:val="340"/>
        </w:trPr>
        <w:tc>
          <w:tcPr>
            <w:tcW w:w="2303" w:type="dxa"/>
            <w:shd w:val="clear" w:color="auto" w:fill="auto"/>
          </w:tcPr>
          <w:p w:rsidR="009E1237" w:rsidRPr="00BD5B78" w:rsidRDefault="009E1237" w:rsidP="00BD5B78">
            <w:pPr>
              <w:jc w:val="both"/>
              <w:rPr>
                <w:rFonts w:ascii="Times New Roman" w:hAnsi="Times New Roman"/>
                <w:u w:val="single"/>
              </w:rPr>
            </w:pPr>
          </w:p>
        </w:tc>
        <w:tc>
          <w:tcPr>
            <w:tcW w:w="2303" w:type="dxa"/>
            <w:shd w:val="clear" w:color="auto" w:fill="auto"/>
          </w:tcPr>
          <w:p w:rsidR="009E1237" w:rsidRPr="00BD5B78" w:rsidRDefault="009E1237" w:rsidP="00BD5B78">
            <w:pPr>
              <w:jc w:val="both"/>
              <w:rPr>
                <w:rFonts w:ascii="Times New Roman" w:hAnsi="Times New Roman"/>
                <w:u w:val="single"/>
              </w:rPr>
            </w:pPr>
          </w:p>
        </w:tc>
        <w:tc>
          <w:tcPr>
            <w:tcW w:w="2303" w:type="dxa"/>
            <w:shd w:val="clear" w:color="auto" w:fill="auto"/>
          </w:tcPr>
          <w:p w:rsidR="009E1237" w:rsidRPr="00BD5B78" w:rsidRDefault="009E1237" w:rsidP="00BD5B78">
            <w:pPr>
              <w:jc w:val="both"/>
              <w:rPr>
                <w:rFonts w:ascii="Times New Roman" w:hAnsi="Times New Roman"/>
                <w:u w:val="single"/>
              </w:rPr>
            </w:pPr>
          </w:p>
        </w:tc>
        <w:tc>
          <w:tcPr>
            <w:tcW w:w="2303" w:type="dxa"/>
            <w:shd w:val="clear" w:color="auto" w:fill="auto"/>
          </w:tcPr>
          <w:p w:rsidR="009E1237" w:rsidRPr="00BD5B78" w:rsidRDefault="009E1237" w:rsidP="00BD5B78">
            <w:pPr>
              <w:jc w:val="both"/>
              <w:rPr>
                <w:rFonts w:ascii="Times New Roman" w:hAnsi="Times New Roman"/>
                <w:u w:val="single"/>
              </w:rPr>
            </w:pPr>
          </w:p>
        </w:tc>
      </w:tr>
    </w:tbl>
    <w:p w:rsidR="009E1237" w:rsidRPr="009E1237" w:rsidRDefault="009E1237" w:rsidP="009E1237">
      <w:pPr>
        <w:jc w:val="both"/>
        <w:rPr>
          <w:rFonts w:ascii="Times New Roman" w:hAnsi="Times New Roman"/>
          <w:u w:val="single"/>
        </w:rPr>
      </w:pPr>
    </w:p>
    <w:sectPr w:rsidR="009E1237" w:rsidRPr="009E1237" w:rsidSect="00AD5103">
      <w:footerReference w:type="default" r:id="rId9"/>
      <w:pgSz w:w="11906" w:h="16838"/>
      <w:pgMar w:top="1417" w:right="1417" w:bottom="1417" w:left="1417" w:header="426" w:footer="1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503" w:rsidRDefault="00F62503" w:rsidP="00151E02">
      <w:r>
        <w:separator/>
      </w:r>
    </w:p>
  </w:endnote>
  <w:endnote w:type="continuationSeparator" w:id="0">
    <w:p w:rsidR="00F62503" w:rsidRDefault="00F62503" w:rsidP="00151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000" w:rsidRPr="00A34F74" w:rsidRDefault="008D2000" w:rsidP="00D543D3">
    <w:pPr>
      <w:pStyle w:val="Altbilgi1"/>
      <w:jc w:val="right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503" w:rsidRDefault="00F62503" w:rsidP="00151E02">
      <w:r>
        <w:separator/>
      </w:r>
    </w:p>
  </w:footnote>
  <w:footnote w:type="continuationSeparator" w:id="0">
    <w:p w:rsidR="00F62503" w:rsidRDefault="00F62503" w:rsidP="00151E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0000005"/>
    <w:multiLevelType w:val="multilevel"/>
    <w:tmpl w:val="00000004"/>
    <w:lvl w:ilvl="0"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>
    <w:nsid w:val="00000007"/>
    <w:multiLevelType w:val="multilevel"/>
    <w:tmpl w:val="00000006"/>
    <w:lvl w:ilvl="0"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5">
    <w:nsid w:val="0000000B"/>
    <w:multiLevelType w:val="multilevel"/>
    <w:tmpl w:val="0000000A"/>
    <w:lvl w:ilvl="0">
      <w:start w:val="5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5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5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5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5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5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5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5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5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6">
    <w:nsid w:val="0000000D"/>
    <w:multiLevelType w:val="multilevel"/>
    <w:tmpl w:val="0000000C"/>
    <w:lvl w:ilvl="0"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7">
    <w:nsid w:val="0000000F"/>
    <w:multiLevelType w:val="multilevel"/>
    <w:tmpl w:val="0000000E"/>
    <w:lvl w:ilvl="0">
      <w:numFmt w:val="decimal"/>
      <w:lvlText w:val="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numFmt w:val="decimal"/>
      <w:lvlText w:val="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numFmt w:val="decimal"/>
      <w:lvlText w:val="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numFmt w:val="decimal"/>
      <w:lvlText w:val="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numFmt w:val="decimal"/>
      <w:lvlText w:val="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numFmt w:val="decimal"/>
      <w:lvlText w:val="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8">
    <w:nsid w:val="02D96B6B"/>
    <w:multiLevelType w:val="multilevel"/>
    <w:tmpl w:val="7B365176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585" w:hanging="40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  <w:color w:val="000000"/>
      </w:rPr>
    </w:lvl>
  </w:abstractNum>
  <w:abstractNum w:abstractNumId="9">
    <w:nsid w:val="035A44A0"/>
    <w:multiLevelType w:val="hybridMultilevel"/>
    <w:tmpl w:val="A83C89BE"/>
    <w:lvl w:ilvl="0" w:tplc="BAA028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7C54E40"/>
    <w:multiLevelType w:val="multilevel"/>
    <w:tmpl w:val="84424264"/>
    <w:lvl w:ilvl="0">
      <w:start w:val="5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1">
    <w:nsid w:val="0C542BA5"/>
    <w:multiLevelType w:val="multilevel"/>
    <w:tmpl w:val="39582DC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016423C"/>
    <w:multiLevelType w:val="multilevel"/>
    <w:tmpl w:val="9470110A"/>
    <w:lvl w:ilvl="0">
      <w:start w:val="4"/>
      <w:numFmt w:val="decimal"/>
      <w:lvlText w:val="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2B310EA"/>
    <w:multiLevelType w:val="hybridMultilevel"/>
    <w:tmpl w:val="521C51F0"/>
    <w:lvl w:ilvl="0" w:tplc="6414E222">
      <w:start w:val="1"/>
      <w:numFmt w:val="bullet"/>
      <w:lvlText w:val=""/>
      <w:lvlJc w:val="left"/>
      <w:pPr>
        <w:ind w:left="1440" w:hanging="363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14">
    <w:nsid w:val="12B37E90"/>
    <w:multiLevelType w:val="multilevel"/>
    <w:tmpl w:val="432EB2B2"/>
    <w:lvl w:ilvl="0">
      <w:start w:val="1"/>
      <w:numFmt w:val="decimal"/>
      <w:lvlText w:val="5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3D17677"/>
    <w:multiLevelType w:val="multilevel"/>
    <w:tmpl w:val="CB52AE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 w:eastAsia="tr-TR" w:bidi="tr-TR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 w:eastAsia="tr-TR" w:bidi="tr-TR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 w:eastAsia="tr-TR" w:bidi="tr-TR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16B60311"/>
    <w:multiLevelType w:val="hybridMultilevel"/>
    <w:tmpl w:val="9476032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6FA34D8"/>
    <w:multiLevelType w:val="multilevel"/>
    <w:tmpl w:val="DCA2CD8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1B3C7AAE"/>
    <w:multiLevelType w:val="multilevel"/>
    <w:tmpl w:val="2B2EF12C"/>
    <w:lvl w:ilvl="0">
      <w:start w:val="1"/>
      <w:numFmt w:val="decimal"/>
      <w:pStyle w:val="Balk1"/>
      <w:lvlText w:val="%1"/>
      <w:lvlJc w:val="left"/>
      <w:pPr>
        <w:ind w:left="432" w:hanging="432"/>
      </w:pPr>
    </w:lvl>
    <w:lvl w:ilvl="1">
      <w:start w:val="1"/>
      <w:numFmt w:val="decimal"/>
      <w:pStyle w:val="Balk2"/>
      <w:lvlText w:val="%1.%2"/>
      <w:lvlJc w:val="left"/>
      <w:pPr>
        <w:ind w:left="576" w:hanging="576"/>
      </w:pPr>
    </w:lvl>
    <w:lvl w:ilvl="2">
      <w:start w:val="1"/>
      <w:numFmt w:val="decimal"/>
      <w:pStyle w:val="Balk3"/>
      <w:lvlText w:val="%1.%2.%3"/>
      <w:lvlJc w:val="left"/>
      <w:pPr>
        <w:ind w:left="720" w:hanging="720"/>
      </w:pPr>
    </w:lvl>
    <w:lvl w:ilvl="3">
      <w:start w:val="1"/>
      <w:numFmt w:val="decimal"/>
      <w:pStyle w:val="Balk4"/>
      <w:lvlText w:val="%1.%2.%3.%4"/>
      <w:lvlJc w:val="left"/>
      <w:pPr>
        <w:ind w:left="864" w:hanging="864"/>
      </w:pPr>
    </w:lvl>
    <w:lvl w:ilvl="4">
      <w:start w:val="1"/>
      <w:numFmt w:val="decimal"/>
      <w:pStyle w:val="Balk5"/>
      <w:lvlText w:val="%1.%2.%3.%4.%5"/>
      <w:lvlJc w:val="left"/>
      <w:pPr>
        <w:ind w:left="1008" w:hanging="1008"/>
      </w:pPr>
    </w:lvl>
    <w:lvl w:ilvl="5">
      <w:start w:val="1"/>
      <w:numFmt w:val="decimal"/>
      <w:pStyle w:val="Balk6"/>
      <w:lvlText w:val="%1.%2.%3.%4.%5.%6"/>
      <w:lvlJc w:val="left"/>
      <w:pPr>
        <w:ind w:left="1152" w:hanging="1152"/>
      </w:pPr>
    </w:lvl>
    <w:lvl w:ilvl="6">
      <w:start w:val="1"/>
      <w:numFmt w:val="decimal"/>
      <w:pStyle w:val="Bal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al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alk9"/>
      <w:lvlText w:val="%1.%2.%3.%4.%5.%6.%7.%8.%9"/>
      <w:lvlJc w:val="left"/>
      <w:pPr>
        <w:ind w:left="1584" w:hanging="1584"/>
      </w:pPr>
    </w:lvl>
  </w:abstractNum>
  <w:abstractNum w:abstractNumId="19">
    <w:nsid w:val="253B059A"/>
    <w:multiLevelType w:val="hybridMultilevel"/>
    <w:tmpl w:val="2C309570"/>
    <w:lvl w:ilvl="0" w:tplc="041F000F">
      <w:start w:val="1"/>
      <w:numFmt w:val="decimal"/>
      <w:lvlText w:val="%1."/>
      <w:lvlJc w:val="left"/>
      <w:pPr>
        <w:ind w:left="2130" w:hanging="360"/>
      </w:pPr>
    </w:lvl>
    <w:lvl w:ilvl="1" w:tplc="041F0019" w:tentative="1">
      <w:start w:val="1"/>
      <w:numFmt w:val="lowerLetter"/>
      <w:lvlText w:val="%2."/>
      <w:lvlJc w:val="left"/>
      <w:pPr>
        <w:ind w:left="2850" w:hanging="360"/>
      </w:pPr>
    </w:lvl>
    <w:lvl w:ilvl="2" w:tplc="041F001B" w:tentative="1">
      <w:start w:val="1"/>
      <w:numFmt w:val="lowerRoman"/>
      <w:lvlText w:val="%3."/>
      <w:lvlJc w:val="right"/>
      <w:pPr>
        <w:ind w:left="3570" w:hanging="180"/>
      </w:pPr>
    </w:lvl>
    <w:lvl w:ilvl="3" w:tplc="041F000F" w:tentative="1">
      <w:start w:val="1"/>
      <w:numFmt w:val="decimal"/>
      <w:lvlText w:val="%4."/>
      <w:lvlJc w:val="left"/>
      <w:pPr>
        <w:ind w:left="4290" w:hanging="360"/>
      </w:pPr>
    </w:lvl>
    <w:lvl w:ilvl="4" w:tplc="041F0019" w:tentative="1">
      <w:start w:val="1"/>
      <w:numFmt w:val="lowerLetter"/>
      <w:lvlText w:val="%5."/>
      <w:lvlJc w:val="left"/>
      <w:pPr>
        <w:ind w:left="5010" w:hanging="360"/>
      </w:pPr>
    </w:lvl>
    <w:lvl w:ilvl="5" w:tplc="041F001B" w:tentative="1">
      <w:start w:val="1"/>
      <w:numFmt w:val="lowerRoman"/>
      <w:lvlText w:val="%6."/>
      <w:lvlJc w:val="right"/>
      <w:pPr>
        <w:ind w:left="5730" w:hanging="180"/>
      </w:pPr>
    </w:lvl>
    <w:lvl w:ilvl="6" w:tplc="041F000F" w:tentative="1">
      <w:start w:val="1"/>
      <w:numFmt w:val="decimal"/>
      <w:lvlText w:val="%7."/>
      <w:lvlJc w:val="left"/>
      <w:pPr>
        <w:ind w:left="6450" w:hanging="360"/>
      </w:pPr>
    </w:lvl>
    <w:lvl w:ilvl="7" w:tplc="041F0019" w:tentative="1">
      <w:start w:val="1"/>
      <w:numFmt w:val="lowerLetter"/>
      <w:lvlText w:val="%8."/>
      <w:lvlJc w:val="left"/>
      <w:pPr>
        <w:ind w:left="7170" w:hanging="360"/>
      </w:pPr>
    </w:lvl>
    <w:lvl w:ilvl="8" w:tplc="041F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20">
    <w:nsid w:val="2AE601F0"/>
    <w:multiLevelType w:val="multilevel"/>
    <w:tmpl w:val="C42A07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2D72218A"/>
    <w:multiLevelType w:val="hybridMultilevel"/>
    <w:tmpl w:val="BF04824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0CC2F03"/>
    <w:multiLevelType w:val="multilevel"/>
    <w:tmpl w:val="90904E72"/>
    <w:lvl w:ilvl="0">
      <w:start w:val="1"/>
      <w:numFmt w:val="decimal"/>
      <w:lvlText w:val="5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7642760"/>
    <w:multiLevelType w:val="multilevel"/>
    <w:tmpl w:val="868065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C36263B"/>
    <w:multiLevelType w:val="multilevel"/>
    <w:tmpl w:val="CA3E528C"/>
    <w:lvl w:ilvl="0">
      <w:start w:val="1"/>
      <w:numFmt w:val="decimal"/>
      <w:lvlText w:val="5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3DC45514"/>
    <w:multiLevelType w:val="hybridMultilevel"/>
    <w:tmpl w:val="31969D44"/>
    <w:lvl w:ilvl="0" w:tplc="AD24ACA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4D01529"/>
    <w:multiLevelType w:val="multilevel"/>
    <w:tmpl w:val="E8CA400A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AD64476"/>
    <w:multiLevelType w:val="multilevel"/>
    <w:tmpl w:val="66C89C0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>
    <w:nsid w:val="4DC24DF4"/>
    <w:multiLevelType w:val="multilevel"/>
    <w:tmpl w:val="9BE07FA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/>
        <w:sz w:val="24"/>
      </w:rPr>
    </w:lvl>
  </w:abstractNum>
  <w:abstractNum w:abstractNumId="29">
    <w:nsid w:val="5259577E"/>
    <w:multiLevelType w:val="multilevel"/>
    <w:tmpl w:val="959CF5A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4DA7780"/>
    <w:multiLevelType w:val="multilevel"/>
    <w:tmpl w:val="032ACD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6763F6E"/>
    <w:multiLevelType w:val="hybridMultilevel"/>
    <w:tmpl w:val="65BE86F8"/>
    <w:lvl w:ilvl="0" w:tplc="A9046F4E">
      <w:start w:val="1"/>
      <w:numFmt w:val="bullet"/>
      <w:lvlText w:val=""/>
      <w:lvlJc w:val="left"/>
      <w:pPr>
        <w:ind w:left="1440" w:hanging="363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2">
    <w:nsid w:val="5ED02739"/>
    <w:multiLevelType w:val="multilevel"/>
    <w:tmpl w:val="0B787C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3">
    <w:nsid w:val="60D47610"/>
    <w:multiLevelType w:val="multilevel"/>
    <w:tmpl w:val="2E1EB9BA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2E24D50"/>
    <w:multiLevelType w:val="multilevel"/>
    <w:tmpl w:val="419A1C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5">
    <w:nsid w:val="66B27E5B"/>
    <w:multiLevelType w:val="hybridMultilevel"/>
    <w:tmpl w:val="5E763BE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A3A0BD7"/>
    <w:multiLevelType w:val="multilevel"/>
    <w:tmpl w:val="DC288A8A"/>
    <w:lvl w:ilvl="0">
      <w:start w:val="1"/>
      <w:numFmt w:val="decimal"/>
      <w:lvlText w:val="5.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C584513"/>
    <w:multiLevelType w:val="multilevel"/>
    <w:tmpl w:val="70DAF2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DFB7AEA"/>
    <w:multiLevelType w:val="multilevel"/>
    <w:tmpl w:val="5B32E80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39">
    <w:nsid w:val="75092BC1"/>
    <w:multiLevelType w:val="hybridMultilevel"/>
    <w:tmpl w:val="6AA82CF2"/>
    <w:lvl w:ilvl="0" w:tplc="041F0001">
      <w:start w:val="1"/>
      <w:numFmt w:val="bullet"/>
      <w:lvlText w:val=""/>
      <w:lvlJc w:val="left"/>
      <w:pPr>
        <w:ind w:left="17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4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20" w:hanging="360"/>
      </w:pPr>
      <w:rPr>
        <w:rFonts w:ascii="Wingdings" w:hAnsi="Wingdings" w:hint="default"/>
      </w:rPr>
    </w:lvl>
  </w:abstractNum>
  <w:abstractNum w:abstractNumId="40">
    <w:nsid w:val="760F7AEA"/>
    <w:multiLevelType w:val="multilevel"/>
    <w:tmpl w:val="51C69714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2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41">
    <w:nsid w:val="7B2C241B"/>
    <w:multiLevelType w:val="hybridMultilevel"/>
    <w:tmpl w:val="BC08125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19"/>
  </w:num>
  <w:num w:numId="11">
    <w:abstractNumId w:val="16"/>
  </w:num>
  <w:num w:numId="12">
    <w:abstractNumId w:val="41"/>
  </w:num>
  <w:num w:numId="13">
    <w:abstractNumId w:val="21"/>
  </w:num>
  <w:num w:numId="14">
    <w:abstractNumId w:val="27"/>
  </w:num>
  <w:num w:numId="15">
    <w:abstractNumId w:val="30"/>
  </w:num>
  <w:num w:numId="16">
    <w:abstractNumId w:val="23"/>
  </w:num>
  <w:num w:numId="17">
    <w:abstractNumId w:val="24"/>
  </w:num>
  <w:num w:numId="18">
    <w:abstractNumId w:val="12"/>
  </w:num>
  <w:num w:numId="19">
    <w:abstractNumId w:val="14"/>
  </w:num>
  <w:num w:numId="20">
    <w:abstractNumId w:val="36"/>
  </w:num>
  <w:num w:numId="21">
    <w:abstractNumId w:val="22"/>
  </w:num>
  <w:num w:numId="22">
    <w:abstractNumId w:val="37"/>
  </w:num>
  <w:num w:numId="23">
    <w:abstractNumId w:val="35"/>
  </w:num>
  <w:num w:numId="24">
    <w:abstractNumId w:val="40"/>
  </w:num>
  <w:num w:numId="25">
    <w:abstractNumId w:val="15"/>
  </w:num>
  <w:num w:numId="26">
    <w:abstractNumId w:val="39"/>
  </w:num>
  <w:num w:numId="27">
    <w:abstractNumId w:val="32"/>
  </w:num>
  <w:num w:numId="28">
    <w:abstractNumId w:val="33"/>
  </w:num>
  <w:num w:numId="29">
    <w:abstractNumId w:val="25"/>
  </w:num>
  <w:num w:numId="30">
    <w:abstractNumId w:val="13"/>
  </w:num>
  <w:num w:numId="31">
    <w:abstractNumId w:val="29"/>
  </w:num>
  <w:num w:numId="32">
    <w:abstractNumId w:val="17"/>
  </w:num>
  <w:num w:numId="33">
    <w:abstractNumId w:val="38"/>
  </w:num>
  <w:num w:numId="34">
    <w:abstractNumId w:val="31"/>
  </w:num>
  <w:num w:numId="35">
    <w:abstractNumId w:val="8"/>
  </w:num>
  <w:num w:numId="36">
    <w:abstractNumId w:val="20"/>
  </w:num>
  <w:num w:numId="37">
    <w:abstractNumId w:val="26"/>
  </w:num>
  <w:num w:numId="38">
    <w:abstractNumId w:val="11"/>
  </w:num>
  <w:num w:numId="39">
    <w:abstractNumId w:val="10"/>
  </w:num>
  <w:num w:numId="40">
    <w:abstractNumId w:val="28"/>
  </w:num>
  <w:num w:numId="41">
    <w:abstractNumId w:val="18"/>
  </w:num>
  <w:num w:numId="4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E02"/>
    <w:rsid w:val="0001384E"/>
    <w:rsid w:val="00025874"/>
    <w:rsid w:val="0003697B"/>
    <w:rsid w:val="00036DC5"/>
    <w:rsid w:val="0003780C"/>
    <w:rsid w:val="00043898"/>
    <w:rsid w:val="00051B6C"/>
    <w:rsid w:val="00053B6A"/>
    <w:rsid w:val="00063F51"/>
    <w:rsid w:val="00066C6A"/>
    <w:rsid w:val="000703E4"/>
    <w:rsid w:val="000808A7"/>
    <w:rsid w:val="00090159"/>
    <w:rsid w:val="0009074E"/>
    <w:rsid w:val="000909EF"/>
    <w:rsid w:val="000B1D35"/>
    <w:rsid w:val="000B2628"/>
    <w:rsid w:val="000B4140"/>
    <w:rsid w:val="000B7D9F"/>
    <w:rsid w:val="000C3051"/>
    <w:rsid w:val="000C5CF1"/>
    <w:rsid w:val="000D0A3C"/>
    <w:rsid w:val="000D662F"/>
    <w:rsid w:val="000E0E11"/>
    <w:rsid w:val="000E0FF9"/>
    <w:rsid w:val="000F5B93"/>
    <w:rsid w:val="000F6E2C"/>
    <w:rsid w:val="00103232"/>
    <w:rsid w:val="0010666D"/>
    <w:rsid w:val="0010796E"/>
    <w:rsid w:val="001217CE"/>
    <w:rsid w:val="00121FDF"/>
    <w:rsid w:val="0012611D"/>
    <w:rsid w:val="0013792F"/>
    <w:rsid w:val="00143B53"/>
    <w:rsid w:val="00146495"/>
    <w:rsid w:val="00146ED1"/>
    <w:rsid w:val="00151E02"/>
    <w:rsid w:val="00152B65"/>
    <w:rsid w:val="00162B70"/>
    <w:rsid w:val="00167319"/>
    <w:rsid w:val="0017048E"/>
    <w:rsid w:val="0017150A"/>
    <w:rsid w:val="0017200F"/>
    <w:rsid w:val="00181C47"/>
    <w:rsid w:val="00182192"/>
    <w:rsid w:val="00184BE5"/>
    <w:rsid w:val="00187A08"/>
    <w:rsid w:val="001907B2"/>
    <w:rsid w:val="001919AE"/>
    <w:rsid w:val="001964E9"/>
    <w:rsid w:val="001A7446"/>
    <w:rsid w:val="001B17E8"/>
    <w:rsid w:val="001B6E3A"/>
    <w:rsid w:val="001C3B99"/>
    <w:rsid w:val="001C6142"/>
    <w:rsid w:val="001C757E"/>
    <w:rsid w:val="001C7BEE"/>
    <w:rsid w:val="001D2DA3"/>
    <w:rsid w:val="001D5385"/>
    <w:rsid w:val="001E0073"/>
    <w:rsid w:val="001E44CA"/>
    <w:rsid w:val="00201D71"/>
    <w:rsid w:val="002278A2"/>
    <w:rsid w:val="00231028"/>
    <w:rsid w:val="00234D19"/>
    <w:rsid w:val="00256D23"/>
    <w:rsid w:val="00265130"/>
    <w:rsid w:val="002714E7"/>
    <w:rsid w:val="00287867"/>
    <w:rsid w:val="00287EF9"/>
    <w:rsid w:val="002924B9"/>
    <w:rsid w:val="00293FE8"/>
    <w:rsid w:val="002A0B19"/>
    <w:rsid w:val="002A16C7"/>
    <w:rsid w:val="002A1D11"/>
    <w:rsid w:val="002A55D3"/>
    <w:rsid w:val="002A6FAC"/>
    <w:rsid w:val="002B5D4B"/>
    <w:rsid w:val="002C1651"/>
    <w:rsid w:val="002C33D7"/>
    <w:rsid w:val="002C743F"/>
    <w:rsid w:val="002E2B65"/>
    <w:rsid w:val="00306984"/>
    <w:rsid w:val="00320C9A"/>
    <w:rsid w:val="0033226C"/>
    <w:rsid w:val="00333872"/>
    <w:rsid w:val="00335A8D"/>
    <w:rsid w:val="003442C1"/>
    <w:rsid w:val="00364525"/>
    <w:rsid w:val="00380107"/>
    <w:rsid w:val="00397909"/>
    <w:rsid w:val="003A0DBC"/>
    <w:rsid w:val="003B1E80"/>
    <w:rsid w:val="003F7312"/>
    <w:rsid w:val="0040388F"/>
    <w:rsid w:val="004136A5"/>
    <w:rsid w:val="0044085D"/>
    <w:rsid w:val="004440A0"/>
    <w:rsid w:val="00460D18"/>
    <w:rsid w:val="0046148B"/>
    <w:rsid w:val="00467B69"/>
    <w:rsid w:val="00473CF6"/>
    <w:rsid w:val="00473CFC"/>
    <w:rsid w:val="004873F6"/>
    <w:rsid w:val="00492D6D"/>
    <w:rsid w:val="004A009A"/>
    <w:rsid w:val="004A0ACA"/>
    <w:rsid w:val="004A7969"/>
    <w:rsid w:val="004B210C"/>
    <w:rsid w:val="004B29C4"/>
    <w:rsid w:val="004D1282"/>
    <w:rsid w:val="004D55AB"/>
    <w:rsid w:val="005113DD"/>
    <w:rsid w:val="00511A01"/>
    <w:rsid w:val="0051628C"/>
    <w:rsid w:val="00525256"/>
    <w:rsid w:val="00525A21"/>
    <w:rsid w:val="00533B06"/>
    <w:rsid w:val="00537F3A"/>
    <w:rsid w:val="005426F7"/>
    <w:rsid w:val="00554C1B"/>
    <w:rsid w:val="00561ABE"/>
    <w:rsid w:val="005677DE"/>
    <w:rsid w:val="005721AE"/>
    <w:rsid w:val="0057220C"/>
    <w:rsid w:val="00575CDF"/>
    <w:rsid w:val="00581B27"/>
    <w:rsid w:val="0058289A"/>
    <w:rsid w:val="00587194"/>
    <w:rsid w:val="005962E7"/>
    <w:rsid w:val="005C4A2A"/>
    <w:rsid w:val="005C60E8"/>
    <w:rsid w:val="005D47B0"/>
    <w:rsid w:val="005F3B58"/>
    <w:rsid w:val="005F46EF"/>
    <w:rsid w:val="00621FAC"/>
    <w:rsid w:val="00622B0F"/>
    <w:rsid w:val="00623F76"/>
    <w:rsid w:val="00624018"/>
    <w:rsid w:val="00630C98"/>
    <w:rsid w:val="0063195E"/>
    <w:rsid w:val="006353B2"/>
    <w:rsid w:val="00640B44"/>
    <w:rsid w:val="006415E8"/>
    <w:rsid w:val="0065165E"/>
    <w:rsid w:val="00656D87"/>
    <w:rsid w:val="006657D9"/>
    <w:rsid w:val="006657E2"/>
    <w:rsid w:val="00666341"/>
    <w:rsid w:val="00681E2D"/>
    <w:rsid w:val="0068317E"/>
    <w:rsid w:val="00690393"/>
    <w:rsid w:val="00691E94"/>
    <w:rsid w:val="00695322"/>
    <w:rsid w:val="00695DED"/>
    <w:rsid w:val="0069629A"/>
    <w:rsid w:val="006963FE"/>
    <w:rsid w:val="006A60B6"/>
    <w:rsid w:val="006C38AD"/>
    <w:rsid w:val="006C52D3"/>
    <w:rsid w:val="006C5D5C"/>
    <w:rsid w:val="006D5FE9"/>
    <w:rsid w:val="006D6497"/>
    <w:rsid w:val="006D70DE"/>
    <w:rsid w:val="006E4F49"/>
    <w:rsid w:val="006E6916"/>
    <w:rsid w:val="006F223E"/>
    <w:rsid w:val="006F2FFC"/>
    <w:rsid w:val="006F7BAD"/>
    <w:rsid w:val="00701094"/>
    <w:rsid w:val="00713719"/>
    <w:rsid w:val="0072222C"/>
    <w:rsid w:val="00742728"/>
    <w:rsid w:val="00751041"/>
    <w:rsid w:val="007551AA"/>
    <w:rsid w:val="0076019D"/>
    <w:rsid w:val="0077372E"/>
    <w:rsid w:val="00782F50"/>
    <w:rsid w:val="0078385B"/>
    <w:rsid w:val="007A3F6A"/>
    <w:rsid w:val="007A7B4D"/>
    <w:rsid w:val="007B44F3"/>
    <w:rsid w:val="007C493C"/>
    <w:rsid w:val="007D6E8E"/>
    <w:rsid w:val="007E0031"/>
    <w:rsid w:val="007E784D"/>
    <w:rsid w:val="00802C52"/>
    <w:rsid w:val="00810FA5"/>
    <w:rsid w:val="00820A7D"/>
    <w:rsid w:val="00821B50"/>
    <w:rsid w:val="0082419D"/>
    <w:rsid w:val="00824B46"/>
    <w:rsid w:val="00827387"/>
    <w:rsid w:val="0084101A"/>
    <w:rsid w:val="008431D9"/>
    <w:rsid w:val="008454FA"/>
    <w:rsid w:val="00853FED"/>
    <w:rsid w:val="00856FE6"/>
    <w:rsid w:val="00860518"/>
    <w:rsid w:val="00864C27"/>
    <w:rsid w:val="00865427"/>
    <w:rsid w:val="00877016"/>
    <w:rsid w:val="008A0FC2"/>
    <w:rsid w:val="008A3C41"/>
    <w:rsid w:val="008D2000"/>
    <w:rsid w:val="008D6294"/>
    <w:rsid w:val="008E2B67"/>
    <w:rsid w:val="008F0E2B"/>
    <w:rsid w:val="0090717E"/>
    <w:rsid w:val="00926567"/>
    <w:rsid w:val="00935B2B"/>
    <w:rsid w:val="00945217"/>
    <w:rsid w:val="00967405"/>
    <w:rsid w:val="00991329"/>
    <w:rsid w:val="00991F1D"/>
    <w:rsid w:val="009A18CC"/>
    <w:rsid w:val="009A2DEA"/>
    <w:rsid w:val="009B1AF8"/>
    <w:rsid w:val="009C2F9B"/>
    <w:rsid w:val="009E1237"/>
    <w:rsid w:val="009E1C75"/>
    <w:rsid w:val="009E28EE"/>
    <w:rsid w:val="009E330C"/>
    <w:rsid w:val="009E4C12"/>
    <w:rsid w:val="009E6439"/>
    <w:rsid w:val="009F64E6"/>
    <w:rsid w:val="00A02B3D"/>
    <w:rsid w:val="00A04947"/>
    <w:rsid w:val="00A0719D"/>
    <w:rsid w:val="00A10D87"/>
    <w:rsid w:val="00A13160"/>
    <w:rsid w:val="00A22E0A"/>
    <w:rsid w:val="00A34F74"/>
    <w:rsid w:val="00A4254D"/>
    <w:rsid w:val="00A43DFF"/>
    <w:rsid w:val="00A4547A"/>
    <w:rsid w:val="00A51B1C"/>
    <w:rsid w:val="00A53A80"/>
    <w:rsid w:val="00A53EAD"/>
    <w:rsid w:val="00A549AC"/>
    <w:rsid w:val="00A6252B"/>
    <w:rsid w:val="00A632E7"/>
    <w:rsid w:val="00A64F41"/>
    <w:rsid w:val="00A820AA"/>
    <w:rsid w:val="00A94E35"/>
    <w:rsid w:val="00A97682"/>
    <w:rsid w:val="00AA5136"/>
    <w:rsid w:val="00AB1C69"/>
    <w:rsid w:val="00AB72B3"/>
    <w:rsid w:val="00AB7E9E"/>
    <w:rsid w:val="00AC00BD"/>
    <w:rsid w:val="00AC2E27"/>
    <w:rsid w:val="00AC32F2"/>
    <w:rsid w:val="00AC3F0A"/>
    <w:rsid w:val="00AD3691"/>
    <w:rsid w:val="00AD5103"/>
    <w:rsid w:val="00AD6B4C"/>
    <w:rsid w:val="00AE4B34"/>
    <w:rsid w:val="00AE5116"/>
    <w:rsid w:val="00AE6B29"/>
    <w:rsid w:val="00AF7848"/>
    <w:rsid w:val="00B246F6"/>
    <w:rsid w:val="00B251F3"/>
    <w:rsid w:val="00B26DCA"/>
    <w:rsid w:val="00B514B8"/>
    <w:rsid w:val="00B71F1A"/>
    <w:rsid w:val="00B71F76"/>
    <w:rsid w:val="00B74A2B"/>
    <w:rsid w:val="00B756C7"/>
    <w:rsid w:val="00B75860"/>
    <w:rsid w:val="00B824A3"/>
    <w:rsid w:val="00B82B19"/>
    <w:rsid w:val="00B82F11"/>
    <w:rsid w:val="00B86727"/>
    <w:rsid w:val="00BA081B"/>
    <w:rsid w:val="00BA0CD2"/>
    <w:rsid w:val="00BA4839"/>
    <w:rsid w:val="00BA698E"/>
    <w:rsid w:val="00BB25C9"/>
    <w:rsid w:val="00BB66A3"/>
    <w:rsid w:val="00BC4C48"/>
    <w:rsid w:val="00BD2037"/>
    <w:rsid w:val="00BD5B78"/>
    <w:rsid w:val="00BD77D5"/>
    <w:rsid w:val="00BE7C24"/>
    <w:rsid w:val="00C01DEF"/>
    <w:rsid w:val="00C02E32"/>
    <w:rsid w:val="00C33592"/>
    <w:rsid w:val="00C34E1C"/>
    <w:rsid w:val="00C61201"/>
    <w:rsid w:val="00C6657D"/>
    <w:rsid w:val="00C67263"/>
    <w:rsid w:val="00C72AA2"/>
    <w:rsid w:val="00C821F5"/>
    <w:rsid w:val="00CA528A"/>
    <w:rsid w:val="00CB054B"/>
    <w:rsid w:val="00CB0D16"/>
    <w:rsid w:val="00CB2C1C"/>
    <w:rsid w:val="00CB2E4D"/>
    <w:rsid w:val="00CC11F1"/>
    <w:rsid w:val="00CC7D13"/>
    <w:rsid w:val="00D07FF8"/>
    <w:rsid w:val="00D12588"/>
    <w:rsid w:val="00D320AB"/>
    <w:rsid w:val="00D3504A"/>
    <w:rsid w:val="00D35CF7"/>
    <w:rsid w:val="00D4341B"/>
    <w:rsid w:val="00D477E0"/>
    <w:rsid w:val="00D543D3"/>
    <w:rsid w:val="00D62D18"/>
    <w:rsid w:val="00D63423"/>
    <w:rsid w:val="00D7475D"/>
    <w:rsid w:val="00D779E1"/>
    <w:rsid w:val="00DB5492"/>
    <w:rsid w:val="00DB7EF9"/>
    <w:rsid w:val="00DD4BF0"/>
    <w:rsid w:val="00DF30D9"/>
    <w:rsid w:val="00DF5632"/>
    <w:rsid w:val="00E04BEC"/>
    <w:rsid w:val="00E33DAA"/>
    <w:rsid w:val="00E569E2"/>
    <w:rsid w:val="00E65A19"/>
    <w:rsid w:val="00E67E88"/>
    <w:rsid w:val="00E70DDA"/>
    <w:rsid w:val="00E70ED7"/>
    <w:rsid w:val="00E95F35"/>
    <w:rsid w:val="00EA5748"/>
    <w:rsid w:val="00EA6BF5"/>
    <w:rsid w:val="00ED26E0"/>
    <w:rsid w:val="00ED6800"/>
    <w:rsid w:val="00EE152E"/>
    <w:rsid w:val="00EE6110"/>
    <w:rsid w:val="00EF0029"/>
    <w:rsid w:val="00F01B7D"/>
    <w:rsid w:val="00F043CA"/>
    <w:rsid w:val="00F125D9"/>
    <w:rsid w:val="00F246C8"/>
    <w:rsid w:val="00F4037A"/>
    <w:rsid w:val="00F43D76"/>
    <w:rsid w:val="00F62503"/>
    <w:rsid w:val="00F80FD0"/>
    <w:rsid w:val="00F9369C"/>
    <w:rsid w:val="00F95976"/>
    <w:rsid w:val="00FA5115"/>
    <w:rsid w:val="00FA6373"/>
    <w:rsid w:val="00FB129C"/>
    <w:rsid w:val="00FB25AF"/>
    <w:rsid w:val="00FC1C5B"/>
    <w:rsid w:val="00FC2714"/>
    <w:rsid w:val="00FF47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D5C"/>
    <w:rPr>
      <w:rFonts w:ascii="Zapf_Humanist" w:eastAsia="Times New Roman" w:hAnsi="Zapf_Humanist"/>
      <w:snapToGrid w:val="0"/>
      <w:sz w:val="22"/>
    </w:rPr>
  </w:style>
  <w:style w:type="paragraph" w:styleId="Balk1">
    <w:name w:val="heading 1"/>
    <w:basedOn w:val="Normal"/>
    <w:next w:val="Normal"/>
    <w:link w:val="Balk1Char"/>
    <w:uiPriority w:val="9"/>
    <w:qFormat/>
    <w:rsid w:val="006E4F49"/>
    <w:pPr>
      <w:keepNext/>
      <w:numPr>
        <w:numId w:val="4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10796E"/>
    <w:pPr>
      <w:keepNext/>
      <w:numPr>
        <w:ilvl w:val="1"/>
        <w:numId w:val="41"/>
      </w:numPr>
      <w:spacing w:before="240" w:after="60"/>
      <w:jc w:val="both"/>
      <w:outlineLvl w:val="1"/>
    </w:pPr>
    <w:rPr>
      <w:rFonts w:ascii="Times New Roman" w:hAnsi="Times New Roman"/>
      <w:b/>
      <w:bCs/>
      <w:iCs/>
      <w:sz w:val="24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0796E"/>
    <w:pPr>
      <w:keepNext/>
      <w:numPr>
        <w:ilvl w:val="2"/>
        <w:numId w:val="4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0796E"/>
    <w:pPr>
      <w:keepNext/>
      <w:numPr>
        <w:ilvl w:val="3"/>
        <w:numId w:val="4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0796E"/>
    <w:pPr>
      <w:numPr>
        <w:ilvl w:val="4"/>
        <w:numId w:val="4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10796E"/>
    <w:pPr>
      <w:numPr>
        <w:ilvl w:val="5"/>
        <w:numId w:val="41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0796E"/>
    <w:pPr>
      <w:numPr>
        <w:ilvl w:val="6"/>
        <w:numId w:val="4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0796E"/>
    <w:pPr>
      <w:numPr>
        <w:ilvl w:val="7"/>
        <w:numId w:val="4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0796E"/>
    <w:pPr>
      <w:numPr>
        <w:ilvl w:val="8"/>
        <w:numId w:val="41"/>
      </w:numPr>
      <w:spacing w:before="240" w:after="60"/>
      <w:outlineLvl w:val="8"/>
    </w:pPr>
    <w:rPr>
      <w:rFonts w:ascii="Cambria" w:hAnsi="Cambria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bilgi1">
    <w:name w:val="Üstbilgi1"/>
    <w:basedOn w:val="Normal"/>
    <w:link w:val="s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stbilgiChar">
    <w:name w:val="Üstbilgi Char"/>
    <w:basedOn w:val="VarsaylanParagrafYazTipi"/>
    <w:link w:val="stbilgi1"/>
    <w:uiPriority w:val="99"/>
    <w:rsid w:val="00151E02"/>
  </w:style>
  <w:style w:type="paragraph" w:customStyle="1" w:styleId="Altbilgi1">
    <w:name w:val="Altbilgi1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AltbilgiChar">
    <w:name w:val="Altbilgi Char"/>
    <w:basedOn w:val="VarsaylanParagrafYazTipi"/>
    <w:link w:val="Altbilgi1"/>
    <w:uiPriority w:val="99"/>
    <w:rsid w:val="00151E02"/>
  </w:style>
  <w:style w:type="table" w:styleId="TabloKlavuzu">
    <w:name w:val="Table Grid"/>
    <w:basedOn w:val="NormalTablo"/>
    <w:uiPriority w:val="59"/>
    <w:rsid w:val="00151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rPr>
      <w:rFonts w:ascii="Tahoma" w:eastAsia="Calibri" w:hAnsi="Tahoma"/>
      <w:snapToGrid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514B8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  <w:style w:type="character" w:customStyle="1" w:styleId="Gvdemetni2">
    <w:name w:val="Gövde metni (2)_"/>
    <w:link w:val="Gvdemetni20"/>
    <w:rsid w:val="0003780C"/>
    <w:rPr>
      <w:rFonts w:ascii="Times New Roman" w:hAnsi="Times New Roman"/>
      <w:shd w:val="clear" w:color="auto" w:fill="FFFFFF"/>
    </w:rPr>
  </w:style>
  <w:style w:type="character" w:customStyle="1" w:styleId="Balk10">
    <w:name w:val="Başlık #1_"/>
    <w:link w:val="Balk11"/>
    <w:uiPriority w:val="99"/>
    <w:rsid w:val="0003780C"/>
    <w:rPr>
      <w:rFonts w:ascii="Times New Roman" w:hAnsi="Times New Roman"/>
      <w:shd w:val="clear" w:color="auto" w:fill="FFFFFF"/>
    </w:rPr>
  </w:style>
  <w:style w:type="character" w:customStyle="1" w:styleId="Gvdemetni2Kaln">
    <w:name w:val="Gövde metni (2) + Kalın"/>
    <w:aliases w:val="İtalik"/>
    <w:rsid w:val="0003780C"/>
    <w:rPr>
      <w:rFonts w:ascii="Times New Roman" w:hAnsi="Times New Roman"/>
      <w:b/>
      <w:bCs/>
      <w:i/>
      <w:iCs/>
      <w:shd w:val="clear" w:color="auto" w:fill="FFFFFF"/>
    </w:rPr>
  </w:style>
  <w:style w:type="character" w:customStyle="1" w:styleId="Tabloyazs">
    <w:name w:val="Tablo yazısı_"/>
    <w:link w:val="Tabloyazs0"/>
    <w:uiPriority w:val="99"/>
    <w:rsid w:val="0003780C"/>
    <w:rPr>
      <w:rFonts w:ascii="Times New Roman" w:hAnsi="Times New Roman"/>
      <w:shd w:val="clear" w:color="auto" w:fill="FFFFFF"/>
    </w:rPr>
  </w:style>
  <w:style w:type="paragraph" w:customStyle="1" w:styleId="Gvdemetni20">
    <w:name w:val="Gövde metni (2)"/>
    <w:basedOn w:val="Normal"/>
    <w:link w:val="Gvdemetni2"/>
    <w:rsid w:val="0003780C"/>
    <w:pPr>
      <w:widowControl w:val="0"/>
      <w:shd w:val="clear" w:color="auto" w:fill="FFFFFF"/>
      <w:spacing w:after="60" w:line="413" w:lineRule="exact"/>
      <w:ind w:hanging="700"/>
      <w:jc w:val="both"/>
    </w:pPr>
    <w:rPr>
      <w:rFonts w:ascii="Times New Roman" w:eastAsia="Calibri" w:hAnsi="Times New Roman"/>
      <w:snapToGrid/>
      <w:sz w:val="20"/>
    </w:rPr>
  </w:style>
  <w:style w:type="paragraph" w:customStyle="1" w:styleId="Balk11">
    <w:name w:val="Başlık #1"/>
    <w:basedOn w:val="Normal"/>
    <w:link w:val="Balk10"/>
    <w:rsid w:val="0003780C"/>
    <w:pPr>
      <w:widowControl w:val="0"/>
      <w:shd w:val="clear" w:color="auto" w:fill="FFFFFF"/>
      <w:spacing w:before="660" w:line="413" w:lineRule="exact"/>
      <w:jc w:val="both"/>
      <w:outlineLvl w:val="0"/>
    </w:pPr>
    <w:rPr>
      <w:rFonts w:ascii="Times New Roman" w:eastAsia="Calibri" w:hAnsi="Times New Roman"/>
      <w:snapToGrid/>
      <w:sz w:val="20"/>
    </w:rPr>
  </w:style>
  <w:style w:type="paragraph" w:customStyle="1" w:styleId="Tabloyazs0">
    <w:name w:val="Tablo yazısı"/>
    <w:basedOn w:val="Normal"/>
    <w:link w:val="Tabloyazs"/>
    <w:uiPriority w:val="99"/>
    <w:rsid w:val="0003780C"/>
    <w:pPr>
      <w:widowControl w:val="0"/>
      <w:shd w:val="clear" w:color="auto" w:fill="FFFFFF"/>
      <w:spacing w:line="413" w:lineRule="exact"/>
      <w:jc w:val="both"/>
    </w:pPr>
    <w:rPr>
      <w:rFonts w:ascii="Times New Roman" w:eastAsia="Calibri" w:hAnsi="Times New Roman"/>
      <w:snapToGrid/>
      <w:sz w:val="20"/>
    </w:rPr>
  </w:style>
  <w:style w:type="character" w:customStyle="1" w:styleId="Gvdemetni215pt">
    <w:name w:val="Gövde metni (2) + 15 pt"/>
    <w:aliases w:val="Kalın"/>
    <w:uiPriority w:val="99"/>
    <w:rsid w:val="004A0ACA"/>
    <w:rPr>
      <w:rFonts w:ascii="Times New Roman" w:hAnsi="Times New Roman" w:cs="Times New Roman"/>
      <w:b/>
      <w:bCs/>
      <w:sz w:val="30"/>
      <w:szCs w:val="30"/>
      <w:u w:val="none"/>
      <w:shd w:val="clear" w:color="auto" w:fill="FFFFFF"/>
    </w:rPr>
  </w:style>
  <w:style w:type="character" w:customStyle="1" w:styleId="Balk2Char">
    <w:name w:val="Başlık 2 Char"/>
    <w:link w:val="Balk2"/>
    <w:uiPriority w:val="9"/>
    <w:rsid w:val="0010796E"/>
    <w:rPr>
      <w:rFonts w:ascii="Times New Roman" w:eastAsia="Times New Roman" w:hAnsi="Times New Roman"/>
      <w:b/>
      <w:bCs/>
      <w:iCs/>
      <w:snapToGrid w:val="0"/>
      <w:sz w:val="24"/>
      <w:szCs w:val="28"/>
    </w:rPr>
  </w:style>
  <w:style w:type="character" w:customStyle="1" w:styleId="Balk1Char">
    <w:name w:val="Başlık 1 Char"/>
    <w:link w:val="Balk1"/>
    <w:uiPriority w:val="9"/>
    <w:rsid w:val="006E4F49"/>
    <w:rPr>
      <w:rFonts w:ascii="Cambria" w:eastAsia="Times New Roman" w:hAnsi="Cambria"/>
      <w:b/>
      <w:bCs/>
      <w:snapToGrid w:val="0"/>
      <w:kern w:val="32"/>
      <w:sz w:val="32"/>
      <w:szCs w:val="32"/>
    </w:rPr>
  </w:style>
  <w:style w:type="character" w:customStyle="1" w:styleId="Balk20">
    <w:name w:val="Başlık #2_"/>
    <w:link w:val="Balk21"/>
    <w:rsid w:val="00ED680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Balk21">
    <w:name w:val="Başlık #2"/>
    <w:basedOn w:val="Normal"/>
    <w:link w:val="Balk20"/>
    <w:rsid w:val="00ED6800"/>
    <w:pPr>
      <w:widowControl w:val="0"/>
      <w:shd w:val="clear" w:color="auto" w:fill="FFFFFF"/>
      <w:spacing w:line="413" w:lineRule="exact"/>
      <w:ind w:hanging="780"/>
      <w:jc w:val="both"/>
      <w:outlineLvl w:val="1"/>
    </w:pPr>
    <w:rPr>
      <w:rFonts w:ascii="Times New Roman" w:hAnsi="Times New Roman"/>
      <w:b/>
      <w:bCs/>
      <w:snapToGrid/>
      <w:sz w:val="20"/>
    </w:rPr>
  </w:style>
  <w:style w:type="character" w:styleId="Kpr">
    <w:name w:val="Hyperlink"/>
    <w:rsid w:val="00A4254D"/>
    <w:rPr>
      <w:color w:val="0066CC"/>
      <w:u w:val="single"/>
    </w:rPr>
  </w:style>
  <w:style w:type="character" w:customStyle="1" w:styleId="Balk1Exact">
    <w:name w:val="Başlık #1 Exact"/>
    <w:rsid w:val="00A4254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Gvdemetni295pt">
    <w:name w:val="Gövde metni (2) + 9;5 pt"/>
    <w:rsid w:val="00A425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tr-TR" w:eastAsia="tr-TR" w:bidi="tr-TR"/>
    </w:rPr>
  </w:style>
  <w:style w:type="character" w:customStyle="1" w:styleId="Gvdemetni2Consolas8ptKaln">
    <w:name w:val="Gövde metni (2) + Consolas;8 pt;Kalın"/>
    <w:rsid w:val="00A4254D"/>
    <w:rPr>
      <w:rFonts w:ascii="Consolas" w:eastAsia="Consolas" w:hAnsi="Consolas" w:cs="Consolas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tr-TR" w:eastAsia="tr-TR" w:bidi="tr-TR"/>
    </w:rPr>
  </w:style>
  <w:style w:type="character" w:customStyle="1" w:styleId="Gvdemetni3Exact">
    <w:name w:val="Gövde metni (3) Exact"/>
    <w:link w:val="Gvdemetni3"/>
    <w:rsid w:val="00713719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character" w:customStyle="1" w:styleId="Gvdemetni3KkBykHarfExact">
    <w:name w:val="Gövde metni (3) + Küçük Büyük Harf Exact"/>
    <w:rsid w:val="00713719"/>
    <w:rPr>
      <w:rFonts w:ascii="Times New Roman" w:eastAsia="Times New Roman" w:hAnsi="Times New Roman"/>
      <w:b/>
      <w:bCs/>
      <w:smallCaps/>
      <w:color w:val="000000"/>
      <w:spacing w:val="0"/>
      <w:w w:val="100"/>
      <w:position w:val="0"/>
      <w:sz w:val="28"/>
      <w:szCs w:val="28"/>
      <w:shd w:val="clear" w:color="auto" w:fill="FFFFFF"/>
      <w:lang w:val="tr-TR" w:eastAsia="tr-TR" w:bidi="tr-TR"/>
    </w:rPr>
  </w:style>
  <w:style w:type="character" w:customStyle="1" w:styleId="Gvdemetni2Arial85ptKaln">
    <w:name w:val="Gövde metni (2) + Arial;8;5 pt;Kalın"/>
    <w:rsid w:val="0071371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tr-TR" w:eastAsia="tr-TR" w:bidi="tr-TR"/>
    </w:rPr>
  </w:style>
  <w:style w:type="paragraph" w:customStyle="1" w:styleId="Gvdemetni3">
    <w:name w:val="Gövde metni (3)"/>
    <w:basedOn w:val="Normal"/>
    <w:link w:val="Gvdemetni3Exact"/>
    <w:rsid w:val="00713719"/>
    <w:pPr>
      <w:widowControl w:val="0"/>
      <w:shd w:val="clear" w:color="auto" w:fill="FFFFFF"/>
      <w:spacing w:line="0" w:lineRule="atLeast"/>
    </w:pPr>
    <w:rPr>
      <w:rFonts w:ascii="Times New Roman" w:hAnsi="Times New Roman"/>
      <w:b/>
      <w:bCs/>
      <w:snapToGrid/>
      <w:sz w:val="28"/>
      <w:szCs w:val="28"/>
    </w:rPr>
  </w:style>
  <w:style w:type="character" w:customStyle="1" w:styleId="Gvdemetni4">
    <w:name w:val="Gövde metni (4)_"/>
    <w:link w:val="Gvdemetni40"/>
    <w:rsid w:val="00713719"/>
    <w:rPr>
      <w:rFonts w:ascii="Times New Roman" w:eastAsia="Times New Roman" w:hAnsi="Times New Roman"/>
      <w:b/>
      <w:bCs/>
      <w:sz w:val="22"/>
      <w:szCs w:val="22"/>
      <w:shd w:val="clear" w:color="auto" w:fill="FFFFFF"/>
    </w:rPr>
  </w:style>
  <w:style w:type="character" w:customStyle="1" w:styleId="Gvdemetni5">
    <w:name w:val="Gövde metni (5)_"/>
    <w:link w:val="Gvdemetni50"/>
    <w:rsid w:val="00713719"/>
    <w:rPr>
      <w:rFonts w:ascii="Times New Roman" w:eastAsia="Times New Roman" w:hAnsi="Times New Roman"/>
      <w:b/>
      <w:bCs/>
      <w:i/>
      <w:iCs/>
      <w:sz w:val="22"/>
      <w:szCs w:val="22"/>
      <w:shd w:val="clear" w:color="auto" w:fill="FFFFFF"/>
    </w:rPr>
  </w:style>
  <w:style w:type="paragraph" w:customStyle="1" w:styleId="Gvdemetni40">
    <w:name w:val="Gövde metni (4)"/>
    <w:basedOn w:val="Normal"/>
    <w:link w:val="Gvdemetni4"/>
    <w:rsid w:val="00713719"/>
    <w:pPr>
      <w:widowControl w:val="0"/>
      <w:shd w:val="clear" w:color="auto" w:fill="FFFFFF"/>
      <w:spacing w:after="180" w:line="0" w:lineRule="atLeast"/>
      <w:jc w:val="both"/>
    </w:pPr>
    <w:rPr>
      <w:rFonts w:ascii="Times New Roman" w:hAnsi="Times New Roman"/>
      <w:b/>
      <w:bCs/>
      <w:snapToGrid/>
      <w:szCs w:val="22"/>
    </w:rPr>
  </w:style>
  <w:style w:type="paragraph" w:customStyle="1" w:styleId="Gvdemetni50">
    <w:name w:val="Gövde metni (5)"/>
    <w:basedOn w:val="Normal"/>
    <w:link w:val="Gvdemetni5"/>
    <w:rsid w:val="00713719"/>
    <w:pPr>
      <w:widowControl w:val="0"/>
      <w:shd w:val="clear" w:color="auto" w:fill="FFFFFF"/>
      <w:spacing w:line="389" w:lineRule="exact"/>
      <w:jc w:val="both"/>
    </w:pPr>
    <w:rPr>
      <w:rFonts w:ascii="Times New Roman" w:hAnsi="Times New Roman"/>
      <w:b/>
      <w:bCs/>
      <w:i/>
      <w:iCs/>
      <w:snapToGrid/>
      <w:szCs w:val="22"/>
    </w:rPr>
  </w:style>
  <w:style w:type="character" w:customStyle="1" w:styleId="Gvdemetni29ptKaln">
    <w:name w:val="Gövde metni (2) + 9 pt;Kalın"/>
    <w:rsid w:val="00622B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tr-TR" w:eastAsia="tr-TR" w:bidi="tr-TR"/>
    </w:rPr>
  </w:style>
  <w:style w:type="character" w:customStyle="1" w:styleId="Gvdemetni2talik">
    <w:name w:val="Gövde metni (2) + İtalik"/>
    <w:rsid w:val="00622B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tr-TR" w:eastAsia="tr-TR" w:bidi="tr-TR"/>
    </w:rPr>
  </w:style>
  <w:style w:type="character" w:customStyle="1" w:styleId="Balk3Char">
    <w:name w:val="Başlık 3 Char"/>
    <w:link w:val="Balk3"/>
    <w:uiPriority w:val="9"/>
    <w:semiHidden/>
    <w:rsid w:val="0010796E"/>
    <w:rPr>
      <w:rFonts w:ascii="Cambria" w:eastAsia="Times New Roman" w:hAnsi="Cambria" w:cs="Times New Roman"/>
      <w:b/>
      <w:bCs/>
      <w:snapToGrid w:val="0"/>
      <w:sz w:val="26"/>
      <w:szCs w:val="26"/>
    </w:rPr>
  </w:style>
  <w:style w:type="character" w:customStyle="1" w:styleId="Balk4Char">
    <w:name w:val="Başlık 4 Char"/>
    <w:link w:val="Balk4"/>
    <w:uiPriority w:val="9"/>
    <w:semiHidden/>
    <w:rsid w:val="0010796E"/>
    <w:rPr>
      <w:rFonts w:ascii="Calibri" w:eastAsia="Times New Roman" w:hAnsi="Calibri" w:cs="Times New Roman"/>
      <w:b/>
      <w:bCs/>
      <w:snapToGrid w:val="0"/>
      <w:sz w:val="28"/>
      <w:szCs w:val="28"/>
    </w:rPr>
  </w:style>
  <w:style w:type="character" w:customStyle="1" w:styleId="Balk5Char">
    <w:name w:val="Başlık 5 Char"/>
    <w:link w:val="Balk5"/>
    <w:uiPriority w:val="9"/>
    <w:semiHidden/>
    <w:rsid w:val="0010796E"/>
    <w:rPr>
      <w:rFonts w:ascii="Calibri" w:eastAsia="Times New Roman" w:hAnsi="Calibri" w:cs="Times New Roman"/>
      <w:b/>
      <w:bCs/>
      <w:i/>
      <w:iCs/>
      <w:snapToGrid w:val="0"/>
      <w:sz w:val="26"/>
      <w:szCs w:val="26"/>
    </w:rPr>
  </w:style>
  <w:style w:type="character" w:customStyle="1" w:styleId="Balk6Char">
    <w:name w:val="Başlık 6 Char"/>
    <w:link w:val="Balk6"/>
    <w:uiPriority w:val="9"/>
    <w:semiHidden/>
    <w:rsid w:val="0010796E"/>
    <w:rPr>
      <w:rFonts w:ascii="Calibri" w:eastAsia="Times New Roman" w:hAnsi="Calibri" w:cs="Times New Roman"/>
      <w:b/>
      <w:bCs/>
      <w:snapToGrid w:val="0"/>
      <w:sz w:val="22"/>
      <w:szCs w:val="22"/>
    </w:rPr>
  </w:style>
  <w:style w:type="character" w:customStyle="1" w:styleId="Balk7Char">
    <w:name w:val="Başlık 7 Char"/>
    <w:link w:val="Balk7"/>
    <w:uiPriority w:val="9"/>
    <w:semiHidden/>
    <w:rsid w:val="0010796E"/>
    <w:rPr>
      <w:rFonts w:ascii="Calibri" w:eastAsia="Times New Roman" w:hAnsi="Calibri" w:cs="Times New Roman"/>
      <w:snapToGrid w:val="0"/>
      <w:sz w:val="24"/>
      <w:szCs w:val="24"/>
    </w:rPr>
  </w:style>
  <w:style w:type="character" w:customStyle="1" w:styleId="Balk8Char">
    <w:name w:val="Başlık 8 Char"/>
    <w:link w:val="Balk8"/>
    <w:uiPriority w:val="9"/>
    <w:semiHidden/>
    <w:rsid w:val="0010796E"/>
    <w:rPr>
      <w:rFonts w:ascii="Calibri" w:eastAsia="Times New Roman" w:hAnsi="Calibri" w:cs="Times New Roman"/>
      <w:i/>
      <w:iCs/>
      <w:snapToGrid w:val="0"/>
      <w:sz w:val="24"/>
      <w:szCs w:val="24"/>
    </w:rPr>
  </w:style>
  <w:style w:type="character" w:customStyle="1" w:styleId="Balk9Char">
    <w:name w:val="Başlık 9 Char"/>
    <w:link w:val="Balk9"/>
    <w:uiPriority w:val="9"/>
    <w:semiHidden/>
    <w:rsid w:val="0010796E"/>
    <w:rPr>
      <w:rFonts w:ascii="Cambria" w:eastAsia="Times New Roman" w:hAnsi="Cambria" w:cs="Times New Roman"/>
      <w:snapToGrid w:val="0"/>
      <w:sz w:val="22"/>
      <w:szCs w:val="22"/>
    </w:rPr>
  </w:style>
  <w:style w:type="paragraph" w:styleId="ListeParagraf">
    <w:name w:val="List Paragraph"/>
    <w:basedOn w:val="Normal"/>
    <w:uiPriority w:val="34"/>
    <w:qFormat/>
    <w:rsid w:val="0010796E"/>
    <w:pPr>
      <w:ind w:left="708"/>
    </w:pPr>
  </w:style>
  <w:style w:type="paragraph" w:customStyle="1" w:styleId="a">
    <w:basedOn w:val="Normal"/>
    <w:next w:val="stbilgi1"/>
    <w:uiPriority w:val="99"/>
    <w:unhideWhenUsed/>
    <w:rsid w:val="00036DC5"/>
    <w:pPr>
      <w:tabs>
        <w:tab w:val="center" w:pos="4536"/>
        <w:tab w:val="right" w:pos="9072"/>
      </w:tabs>
    </w:pPr>
    <w:rPr>
      <w:rFonts w:ascii="Calibri" w:eastAsia="Calibri" w:hAnsi="Calibri"/>
      <w:snapToGrid/>
      <w:sz w:val="20"/>
    </w:rPr>
  </w:style>
  <w:style w:type="table" w:customStyle="1" w:styleId="TableNormal">
    <w:name w:val="Table Normal"/>
    <w:uiPriority w:val="2"/>
    <w:semiHidden/>
    <w:unhideWhenUsed/>
    <w:qFormat/>
    <w:rsid w:val="00AD5103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D5103"/>
    <w:pPr>
      <w:widowControl w:val="0"/>
    </w:pPr>
    <w:rPr>
      <w:rFonts w:ascii="Calibri" w:eastAsia="Calibri" w:hAnsi="Calibri"/>
      <w:snapToGrid/>
      <w:szCs w:val="22"/>
      <w:lang w:val="en-US" w:eastAsia="en-US"/>
    </w:rPr>
  </w:style>
  <w:style w:type="paragraph" w:styleId="stbilgi">
    <w:name w:val="header"/>
    <w:basedOn w:val="Normal"/>
    <w:link w:val="stbilgiChar1"/>
    <w:uiPriority w:val="99"/>
    <w:unhideWhenUsed/>
    <w:rsid w:val="001E0073"/>
    <w:pPr>
      <w:tabs>
        <w:tab w:val="center" w:pos="4536"/>
        <w:tab w:val="right" w:pos="9072"/>
      </w:tabs>
    </w:pPr>
  </w:style>
  <w:style w:type="character" w:customStyle="1" w:styleId="stbilgiChar1">
    <w:name w:val="Üstbilgi Char1"/>
    <w:basedOn w:val="VarsaylanParagrafYazTipi"/>
    <w:link w:val="stbilgi"/>
    <w:uiPriority w:val="99"/>
    <w:rsid w:val="001E0073"/>
    <w:rPr>
      <w:rFonts w:ascii="Zapf_Humanist" w:eastAsia="Times New Roman" w:hAnsi="Zapf_Humanist"/>
      <w:snapToGrid w:val="0"/>
      <w:sz w:val="22"/>
    </w:rPr>
  </w:style>
  <w:style w:type="paragraph" w:styleId="Altbilgi">
    <w:name w:val="footer"/>
    <w:basedOn w:val="Normal"/>
    <w:link w:val="AltbilgiChar1"/>
    <w:uiPriority w:val="99"/>
    <w:unhideWhenUsed/>
    <w:rsid w:val="001E0073"/>
    <w:pPr>
      <w:tabs>
        <w:tab w:val="center" w:pos="4536"/>
        <w:tab w:val="right" w:pos="9072"/>
      </w:tabs>
    </w:pPr>
  </w:style>
  <w:style w:type="character" w:customStyle="1" w:styleId="AltbilgiChar1">
    <w:name w:val="Altbilgi Char1"/>
    <w:basedOn w:val="VarsaylanParagrafYazTipi"/>
    <w:link w:val="Altbilgi"/>
    <w:uiPriority w:val="99"/>
    <w:rsid w:val="001E0073"/>
    <w:rPr>
      <w:rFonts w:ascii="Zapf_Humanist" w:eastAsia="Times New Roman" w:hAnsi="Zapf_Humanist"/>
      <w:snapToGrid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D5C"/>
    <w:rPr>
      <w:rFonts w:ascii="Zapf_Humanist" w:eastAsia="Times New Roman" w:hAnsi="Zapf_Humanist"/>
      <w:snapToGrid w:val="0"/>
      <w:sz w:val="22"/>
    </w:rPr>
  </w:style>
  <w:style w:type="paragraph" w:styleId="Balk1">
    <w:name w:val="heading 1"/>
    <w:basedOn w:val="Normal"/>
    <w:next w:val="Normal"/>
    <w:link w:val="Balk1Char"/>
    <w:uiPriority w:val="9"/>
    <w:qFormat/>
    <w:rsid w:val="006E4F49"/>
    <w:pPr>
      <w:keepNext/>
      <w:numPr>
        <w:numId w:val="4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10796E"/>
    <w:pPr>
      <w:keepNext/>
      <w:numPr>
        <w:ilvl w:val="1"/>
        <w:numId w:val="41"/>
      </w:numPr>
      <w:spacing w:before="240" w:after="60"/>
      <w:jc w:val="both"/>
      <w:outlineLvl w:val="1"/>
    </w:pPr>
    <w:rPr>
      <w:rFonts w:ascii="Times New Roman" w:hAnsi="Times New Roman"/>
      <w:b/>
      <w:bCs/>
      <w:iCs/>
      <w:sz w:val="24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0796E"/>
    <w:pPr>
      <w:keepNext/>
      <w:numPr>
        <w:ilvl w:val="2"/>
        <w:numId w:val="4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0796E"/>
    <w:pPr>
      <w:keepNext/>
      <w:numPr>
        <w:ilvl w:val="3"/>
        <w:numId w:val="4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0796E"/>
    <w:pPr>
      <w:numPr>
        <w:ilvl w:val="4"/>
        <w:numId w:val="4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10796E"/>
    <w:pPr>
      <w:numPr>
        <w:ilvl w:val="5"/>
        <w:numId w:val="41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0796E"/>
    <w:pPr>
      <w:numPr>
        <w:ilvl w:val="6"/>
        <w:numId w:val="4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0796E"/>
    <w:pPr>
      <w:numPr>
        <w:ilvl w:val="7"/>
        <w:numId w:val="4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0796E"/>
    <w:pPr>
      <w:numPr>
        <w:ilvl w:val="8"/>
        <w:numId w:val="41"/>
      </w:numPr>
      <w:spacing w:before="240" w:after="60"/>
      <w:outlineLvl w:val="8"/>
    </w:pPr>
    <w:rPr>
      <w:rFonts w:ascii="Cambria" w:hAnsi="Cambria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bilgi1">
    <w:name w:val="Üstbilgi1"/>
    <w:basedOn w:val="Normal"/>
    <w:link w:val="s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stbilgiChar">
    <w:name w:val="Üstbilgi Char"/>
    <w:basedOn w:val="VarsaylanParagrafYazTipi"/>
    <w:link w:val="stbilgi1"/>
    <w:uiPriority w:val="99"/>
    <w:rsid w:val="00151E02"/>
  </w:style>
  <w:style w:type="paragraph" w:customStyle="1" w:styleId="Altbilgi1">
    <w:name w:val="Altbilgi1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AltbilgiChar">
    <w:name w:val="Altbilgi Char"/>
    <w:basedOn w:val="VarsaylanParagrafYazTipi"/>
    <w:link w:val="Altbilgi1"/>
    <w:uiPriority w:val="99"/>
    <w:rsid w:val="00151E02"/>
  </w:style>
  <w:style w:type="table" w:styleId="TabloKlavuzu">
    <w:name w:val="Table Grid"/>
    <w:basedOn w:val="NormalTablo"/>
    <w:uiPriority w:val="59"/>
    <w:rsid w:val="00151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rPr>
      <w:rFonts w:ascii="Tahoma" w:eastAsia="Calibri" w:hAnsi="Tahoma"/>
      <w:snapToGrid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514B8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  <w:style w:type="character" w:customStyle="1" w:styleId="Gvdemetni2">
    <w:name w:val="Gövde metni (2)_"/>
    <w:link w:val="Gvdemetni20"/>
    <w:rsid w:val="0003780C"/>
    <w:rPr>
      <w:rFonts w:ascii="Times New Roman" w:hAnsi="Times New Roman"/>
      <w:shd w:val="clear" w:color="auto" w:fill="FFFFFF"/>
    </w:rPr>
  </w:style>
  <w:style w:type="character" w:customStyle="1" w:styleId="Balk10">
    <w:name w:val="Başlık #1_"/>
    <w:link w:val="Balk11"/>
    <w:uiPriority w:val="99"/>
    <w:rsid w:val="0003780C"/>
    <w:rPr>
      <w:rFonts w:ascii="Times New Roman" w:hAnsi="Times New Roman"/>
      <w:shd w:val="clear" w:color="auto" w:fill="FFFFFF"/>
    </w:rPr>
  </w:style>
  <w:style w:type="character" w:customStyle="1" w:styleId="Gvdemetni2Kaln">
    <w:name w:val="Gövde metni (2) + Kalın"/>
    <w:aliases w:val="İtalik"/>
    <w:rsid w:val="0003780C"/>
    <w:rPr>
      <w:rFonts w:ascii="Times New Roman" w:hAnsi="Times New Roman"/>
      <w:b/>
      <w:bCs/>
      <w:i/>
      <w:iCs/>
      <w:shd w:val="clear" w:color="auto" w:fill="FFFFFF"/>
    </w:rPr>
  </w:style>
  <w:style w:type="character" w:customStyle="1" w:styleId="Tabloyazs">
    <w:name w:val="Tablo yazısı_"/>
    <w:link w:val="Tabloyazs0"/>
    <w:uiPriority w:val="99"/>
    <w:rsid w:val="0003780C"/>
    <w:rPr>
      <w:rFonts w:ascii="Times New Roman" w:hAnsi="Times New Roman"/>
      <w:shd w:val="clear" w:color="auto" w:fill="FFFFFF"/>
    </w:rPr>
  </w:style>
  <w:style w:type="paragraph" w:customStyle="1" w:styleId="Gvdemetni20">
    <w:name w:val="Gövde metni (2)"/>
    <w:basedOn w:val="Normal"/>
    <w:link w:val="Gvdemetni2"/>
    <w:rsid w:val="0003780C"/>
    <w:pPr>
      <w:widowControl w:val="0"/>
      <w:shd w:val="clear" w:color="auto" w:fill="FFFFFF"/>
      <w:spacing w:after="60" w:line="413" w:lineRule="exact"/>
      <w:ind w:hanging="700"/>
      <w:jc w:val="both"/>
    </w:pPr>
    <w:rPr>
      <w:rFonts w:ascii="Times New Roman" w:eastAsia="Calibri" w:hAnsi="Times New Roman"/>
      <w:snapToGrid/>
      <w:sz w:val="20"/>
    </w:rPr>
  </w:style>
  <w:style w:type="paragraph" w:customStyle="1" w:styleId="Balk11">
    <w:name w:val="Başlık #1"/>
    <w:basedOn w:val="Normal"/>
    <w:link w:val="Balk10"/>
    <w:rsid w:val="0003780C"/>
    <w:pPr>
      <w:widowControl w:val="0"/>
      <w:shd w:val="clear" w:color="auto" w:fill="FFFFFF"/>
      <w:spacing w:before="660" w:line="413" w:lineRule="exact"/>
      <w:jc w:val="both"/>
      <w:outlineLvl w:val="0"/>
    </w:pPr>
    <w:rPr>
      <w:rFonts w:ascii="Times New Roman" w:eastAsia="Calibri" w:hAnsi="Times New Roman"/>
      <w:snapToGrid/>
      <w:sz w:val="20"/>
    </w:rPr>
  </w:style>
  <w:style w:type="paragraph" w:customStyle="1" w:styleId="Tabloyazs0">
    <w:name w:val="Tablo yazısı"/>
    <w:basedOn w:val="Normal"/>
    <w:link w:val="Tabloyazs"/>
    <w:uiPriority w:val="99"/>
    <w:rsid w:val="0003780C"/>
    <w:pPr>
      <w:widowControl w:val="0"/>
      <w:shd w:val="clear" w:color="auto" w:fill="FFFFFF"/>
      <w:spacing w:line="413" w:lineRule="exact"/>
      <w:jc w:val="both"/>
    </w:pPr>
    <w:rPr>
      <w:rFonts w:ascii="Times New Roman" w:eastAsia="Calibri" w:hAnsi="Times New Roman"/>
      <w:snapToGrid/>
      <w:sz w:val="20"/>
    </w:rPr>
  </w:style>
  <w:style w:type="character" w:customStyle="1" w:styleId="Gvdemetni215pt">
    <w:name w:val="Gövde metni (2) + 15 pt"/>
    <w:aliases w:val="Kalın"/>
    <w:uiPriority w:val="99"/>
    <w:rsid w:val="004A0ACA"/>
    <w:rPr>
      <w:rFonts w:ascii="Times New Roman" w:hAnsi="Times New Roman" w:cs="Times New Roman"/>
      <w:b/>
      <w:bCs/>
      <w:sz w:val="30"/>
      <w:szCs w:val="30"/>
      <w:u w:val="none"/>
      <w:shd w:val="clear" w:color="auto" w:fill="FFFFFF"/>
    </w:rPr>
  </w:style>
  <w:style w:type="character" w:customStyle="1" w:styleId="Balk2Char">
    <w:name w:val="Başlık 2 Char"/>
    <w:link w:val="Balk2"/>
    <w:uiPriority w:val="9"/>
    <w:rsid w:val="0010796E"/>
    <w:rPr>
      <w:rFonts w:ascii="Times New Roman" w:eastAsia="Times New Roman" w:hAnsi="Times New Roman"/>
      <w:b/>
      <w:bCs/>
      <w:iCs/>
      <w:snapToGrid w:val="0"/>
      <w:sz w:val="24"/>
      <w:szCs w:val="28"/>
    </w:rPr>
  </w:style>
  <w:style w:type="character" w:customStyle="1" w:styleId="Balk1Char">
    <w:name w:val="Başlık 1 Char"/>
    <w:link w:val="Balk1"/>
    <w:uiPriority w:val="9"/>
    <w:rsid w:val="006E4F49"/>
    <w:rPr>
      <w:rFonts w:ascii="Cambria" w:eastAsia="Times New Roman" w:hAnsi="Cambria"/>
      <w:b/>
      <w:bCs/>
      <w:snapToGrid w:val="0"/>
      <w:kern w:val="32"/>
      <w:sz w:val="32"/>
      <w:szCs w:val="32"/>
    </w:rPr>
  </w:style>
  <w:style w:type="character" w:customStyle="1" w:styleId="Balk20">
    <w:name w:val="Başlık #2_"/>
    <w:link w:val="Balk21"/>
    <w:rsid w:val="00ED680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Balk21">
    <w:name w:val="Başlık #2"/>
    <w:basedOn w:val="Normal"/>
    <w:link w:val="Balk20"/>
    <w:rsid w:val="00ED6800"/>
    <w:pPr>
      <w:widowControl w:val="0"/>
      <w:shd w:val="clear" w:color="auto" w:fill="FFFFFF"/>
      <w:spacing w:line="413" w:lineRule="exact"/>
      <w:ind w:hanging="780"/>
      <w:jc w:val="both"/>
      <w:outlineLvl w:val="1"/>
    </w:pPr>
    <w:rPr>
      <w:rFonts w:ascii="Times New Roman" w:hAnsi="Times New Roman"/>
      <w:b/>
      <w:bCs/>
      <w:snapToGrid/>
      <w:sz w:val="20"/>
    </w:rPr>
  </w:style>
  <w:style w:type="character" w:styleId="Kpr">
    <w:name w:val="Hyperlink"/>
    <w:rsid w:val="00A4254D"/>
    <w:rPr>
      <w:color w:val="0066CC"/>
      <w:u w:val="single"/>
    </w:rPr>
  </w:style>
  <w:style w:type="character" w:customStyle="1" w:styleId="Balk1Exact">
    <w:name w:val="Başlık #1 Exact"/>
    <w:rsid w:val="00A4254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Gvdemetni295pt">
    <w:name w:val="Gövde metni (2) + 9;5 pt"/>
    <w:rsid w:val="00A425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tr-TR" w:eastAsia="tr-TR" w:bidi="tr-TR"/>
    </w:rPr>
  </w:style>
  <w:style w:type="character" w:customStyle="1" w:styleId="Gvdemetni2Consolas8ptKaln">
    <w:name w:val="Gövde metni (2) + Consolas;8 pt;Kalın"/>
    <w:rsid w:val="00A4254D"/>
    <w:rPr>
      <w:rFonts w:ascii="Consolas" w:eastAsia="Consolas" w:hAnsi="Consolas" w:cs="Consolas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tr-TR" w:eastAsia="tr-TR" w:bidi="tr-TR"/>
    </w:rPr>
  </w:style>
  <w:style w:type="character" w:customStyle="1" w:styleId="Gvdemetni3Exact">
    <w:name w:val="Gövde metni (3) Exact"/>
    <w:link w:val="Gvdemetni3"/>
    <w:rsid w:val="00713719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character" w:customStyle="1" w:styleId="Gvdemetni3KkBykHarfExact">
    <w:name w:val="Gövde metni (3) + Küçük Büyük Harf Exact"/>
    <w:rsid w:val="00713719"/>
    <w:rPr>
      <w:rFonts w:ascii="Times New Roman" w:eastAsia="Times New Roman" w:hAnsi="Times New Roman"/>
      <w:b/>
      <w:bCs/>
      <w:smallCaps/>
      <w:color w:val="000000"/>
      <w:spacing w:val="0"/>
      <w:w w:val="100"/>
      <w:position w:val="0"/>
      <w:sz w:val="28"/>
      <w:szCs w:val="28"/>
      <w:shd w:val="clear" w:color="auto" w:fill="FFFFFF"/>
      <w:lang w:val="tr-TR" w:eastAsia="tr-TR" w:bidi="tr-TR"/>
    </w:rPr>
  </w:style>
  <w:style w:type="character" w:customStyle="1" w:styleId="Gvdemetni2Arial85ptKaln">
    <w:name w:val="Gövde metni (2) + Arial;8;5 pt;Kalın"/>
    <w:rsid w:val="0071371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tr-TR" w:eastAsia="tr-TR" w:bidi="tr-TR"/>
    </w:rPr>
  </w:style>
  <w:style w:type="paragraph" w:customStyle="1" w:styleId="Gvdemetni3">
    <w:name w:val="Gövde metni (3)"/>
    <w:basedOn w:val="Normal"/>
    <w:link w:val="Gvdemetni3Exact"/>
    <w:rsid w:val="00713719"/>
    <w:pPr>
      <w:widowControl w:val="0"/>
      <w:shd w:val="clear" w:color="auto" w:fill="FFFFFF"/>
      <w:spacing w:line="0" w:lineRule="atLeast"/>
    </w:pPr>
    <w:rPr>
      <w:rFonts w:ascii="Times New Roman" w:hAnsi="Times New Roman"/>
      <w:b/>
      <w:bCs/>
      <w:snapToGrid/>
      <w:sz w:val="28"/>
      <w:szCs w:val="28"/>
    </w:rPr>
  </w:style>
  <w:style w:type="character" w:customStyle="1" w:styleId="Gvdemetni4">
    <w:name w:val="Gövde metni (4)_"/>
    <w:link w:val="Gvdemetni40"/>
    <w:rsid w:val="00713719"/>
    <w:rPr>
      <w:rFonts w:ascii="Times New Roman" w:eastAsia="Times New Roman" w:hAnsi="Times New Roman"/>
      <w:b/>
      <w:bCs/>
      <w:sz w:val="22"/>
      <w:szCs w:val="22"/>
      <w:shd w:val="clear" w:color="auto" w:fill="FFFFFF"/>
    </w:rPr>
  </w:style>
  <w:style w:type="character" w:customStyle="1" w:styleId="Gvdemetni5">
    <w:name w:val="Gövde metni (5)_"/>
    <w:link w:val="Gvdemetni50"/>
    <w:rsid w:val="00713719"/>
    <w:rPr>
      <w:rFonts w:ascii="Times New Roman" w:eastAsia="Times New Roman" w:hAnsi="Times New Roman"/>
      <w:b/>
      <w:bCs/>
      <w:i/>
      <w:iCs/>
      <w:sz w:val="22"/>
      <w:szCs w:val="22"/>
      <w:shd w:val="clear" w:color="auto" w:fill="FFFFFF"/>
    </w:rPr>
  </w:style>
  <w:style w:type="paragraph" w:customStyle="1" w:styleId="Gvdemetni40">
    <w:name w:val="Gövde metni (4)"/>
    <w:basedOn w:val="Normal"/>
    <w:link w:val="Gvdemetni4"/>
    <w:rsid w:val="00713719"/>
    <w:pPr>
      <w:widowControl w:val="0"/>
      <w:shd w:val="clear" w:color="auto" w:fill="FFFFFF"/>
      <w:spacing w:after="180" w:line="0" w:lineRule="atLeast"/>
      <w:jc w:val="both"/>
    </w:pPr>
    <w:rPr>
      <w:rFonts w:ascii="Times New Roman" w:hAnsi="Times New Roman"/>
      <w:b/>
      <w:bCs/>
      <w:snapToGrid/>
      <w:szCs w:val="22"/>
    </w:rPr>
  </w:style>
  <w:style w:type="paragraph" w:customStyle="1" w:styleId="Gvdemetni50">
    <w:name w:val="Gövde metni (5)"/>
    <w:basedOn w:val="Normal"/>
    <w:link w:val="Gvdemetni5"/>
    <w:rsid w:val="00713719"/>
    <w:pPr>
      <w:widowControl w:val="0"/>
      <w:shd w:val="clear" w:color="auto" w:fill="FFFFFF"/>
      <w:spacing w:line="389" w:lineRule="exact"/>
      <w:jc w:val="both"/>
    </w:pPr>
    <w:rPr>
      <w:rFonts w:ascii="Times New Roman" w:hAnsi="Times New Roman"/>
      <w:b/>
      <w:bCs/>
      <w:i/>
      <w:iCs/>
      <w:snapToGrid/>
      <w:szCs w:val="22"/>
    </w:rPr>
  </w:style>
  <w:style w:type="character" w:customStyle="1" w:styleId="Gvdemetni29ptKaln">
    <w:name w:val="Gövde metni (2) + 9 pt;Kalın"/>
    <w:rsid w:val="00622B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tr-TR" w:eastAsia="tr-TR" w:bidi="tr-TR"/>
    </w:rPr>
  </w:style>
  <w:style w:type="character" w:customStyle="1" w:styleId="Gvdemetni2talik">
    <w:name w:val="Gövde metni (2) + İtalik"/>
    <w:rsid w:val="00622B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tr-TR" w:eastAsia="tr-TR" w:bidi="tr-TR"/>
    </w:rPr>
  </w:style>
  <w:style w:type="character" w:customStyle="1" w:styleId="Balk3Char">
    <w:name w:val="Başlık 3 Char"/>
    <w:link w:val="Balk3"/>
    <w:uiPriority w:val="9"/>
    <w:semiHidden/>
    <w:rsid w:val="0010796E"/>
    <w:rPr>
      <w:rFonts w:ascii="Cambria" w:eastAsia="Times New Roman" w:hAnsi="Cambria" w:cs="Times New Roman"/>
      <w:b/>
      <w:bCs/>
      <w:snapToGrid w:val="0"/>
      <w:sz w:val="26"/>
      <w:szCs w:val="26"/>
    </w:rPr>
  </w:style>
  <w:style w:type="character" w:customStyle="1" w:styleId="Balk4Char">
    <w:name w:val="Başlık 4 Char"/>
    <w:link w:val="Balk4"/>
    <w:uiPriority w:val="9"/>
    <w:semiHidden/>
    <w:rsid w:val="0010796E"/>
    <w:rPr>
      <w:rFonts w:ascii="Calibri" w:eastAsia="Times New Roman" w:hAnsi="Calibri" w:cs="Times New Roman"/>
      <w:b/>
      <w:bCs/>
      <w:snapToGrid w:val="0"/>
      <w:sz w:val="28"/>
      <w:szCs w:val="28"/>
    </w:rPr>
  </w:style>
  <w:style w:type="character" w:customStyle="1" w:styleId="Balk5Char">
    <w:name w:val="Başlık 5 Char"/>
    <w:link w:val="Balk5"/>
    <w:uiPriority w:val="9"/>
    <w:semiHidden/>
    <w:rsid w:val="0010796E"/>
    <w:rPr>
      <w:rFonts w:ascii="Calibri" w:eastAsia="Times New Roman" w:hAnsi="Calibri" w:cs="Times New Roman"/>
      <w:b/>
      <w:bCs/>
      <w:i/>
      <w:iCs/>
      <w:snapToGrid w:val="0"/>
      <w:sz w:val="26"/>
      <w:szCs w:val="26"/>
    </w:rPr>
  </w:style>
  <w:style w:type="character" w:customStyle="1" w:styleId="Balk6Char">
    <w:name w:val="Başlık 6 Char"/>
    <w:link w:val="Balk6"/>
    <w:uiPriority w:val="9"/>
    <w:semiHidden/>
    <w:rsid w:val="0010796E"/>
    <w:rPr>
      <w:rFonts w:ascii="Calibri" w:eastAsia="Times New Roman" w:hAnsi="Calibri" w:cs="Times New Roman"/>
      <w:b/>
      <w:bCs/>
      <w:snapToGrid w:val="0"/>
      <w:sz w:val="22"/>
      <w:szCs w:val="22"/>
    </w:rPr>
  </w:style>
  <w:style w:type="character" w:customStyle="1" w:styleId="Balk7Char">
    <w:name w:val="Başlık 7 Char"/>
    <w:link w:val="Balk7"/>
    <w:uiPriority w:val="9"/>
    <w:semiHidden/>
    <w:rsid w:val="0010796E"/>
    <w:rPr>
      <w:rFonts w:ascii="Calibri" w:eastAsia="Times New Roman" w:hAnsi="Calibri" w:cs="Times New Roman"/>
      <w:snapToGrid w:val="0"/>
      <w:sz w:val="24"/>
      <w:szCs w:val="24"/>
    </w:rPr>
  </w:style>
  <w:style w:type="character" w:customStyle="1" w:styleId="Balk8Char">
    <w:name w:val="Başlık 8 Char"/>
    <w:link w:val="Balk8"/>
    <w:uiPriority w:val="9"/>
    <w:semiHidden/>
    <w:rsid w:val="0010796E"/>
    <w:rPr>
      <w:rFonts w:ascii="Calibri" w:eastAsia="Times New Roman" w:hAnsi="Calibri" w:cs="Times New Roman"/>
      <w:i/>
      <w:iCs/>
      <w:snapToGrid w:val="0"/>
      <w:sz w:val="24"/>
      <w:szCs w:val="24"/>
    </w:rPr>
  </w:style>
  <w:style w:type="character" w:customStyle="1" w:styleId="Balk9Char">
    <w:name w:val="Başlık 9 Char"/>
    <w:link w:val="Balk9"/>
    <w:uiPriority w:val="9"/>
    <w:semiHidden/>
    <w:rsid w:val="0010796E"/>
    <w:rPr>
      <w:rFonts w:ascii="Cambria" w:eastAsia="Times New Roman" w:hAnsi="Cambria" w:cs="Times New Roman"/>
      <w:snapToGrid w:val="0"/>
      <w:sz w:val="22"/>
      <w:szCs w:val="22"/>
    </w:rPr>
  </w:style>
  <w:style w:type="paragraph" w:styleId="ListeParagraf">
    <w:name w:val="List Paragraph"/>
    <w:basedOn w:val="Normal"/>
    <w:uiPriority w:val="34"/>
    <w:qFormat/>
    <w:rsid w:val="0010796E"/>
    <w:pPr>
      <w:ind w:left="708"/>
    </w:pPr>
  </w:style>
  <w:style w:type="paragraph" w:customStyle="1" w:styleId="a">
    <w:basedOn w:val="Normal"/>
    <w:next w:val="stbilgi1"/>
    <w:uiPriority w:val="99"/>
    <w:unhideWhenUsed/>
    <w:rsid w:val="00036DC5"/>
    <w:pPr>
      <w:tabs>
        <w:tab w:val="center" w:pos="4536"/>
        <w:tab w:val="right" w:pos="9072"/>
      </w:tabs>
    </w:pPr>
    <w:rPr>
      <w:rFonts w:ascii="Calibri" w:eastAsia="Calibri" w:hAnsi="Calibri"/>
      <w:snapToGrid/>
      <w:sz w:val="20"/>
    </w:rPr>
  </w:style>
  <w:style w:type="table" w:customStyle="1" w:styleId="TableNormal">
    <w:name w:val="Table Normal"/>
    <w:uiPriority w:val="2"/>
    <w:semiHidden/>
    <w:unhideWhenUsed/>
    <w:qFormat/>
    <w:rsid w:val="00AD5103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D5103"/>
    <w:pPr>
      <w:widowControl w:val="0"/>
    </w:pPr>
    <w:rPr>
      <w:rFonts w:ascii="Calibri" w:eastAsia="Calibri" w:hAnsi="Calibri"/>
      <w:snapToGrid/>
      <w:szCs w:val="22"/>
      <w:lang w:val="en-US" w:eastAsia="en-US"/>
    </w:rPr>
  </w:style>
  <w:style w:type="paragraph" w:styleId="stbilgi">
    <w:name w:val="header"/>
    <w:basedOn w:val="Normal"/>
    <w:link w:val="stbilgiChar1"/>
    <w:uiPriority w:val="99"/>
    <w:unhideWhenUsed/>
    <w:rsid w:val="001E0073"/>
    <w:pPr>
      <w:tabs>
        <w:tab w:val="center" w:pos="4536"/>
        <w:tab w:val="right" w:pos="9072"/>
      </w:tabs>
    </w:pPr>
  </w:style>
  <w:style w:type="character" w:customStyle="1" w:styleId="stbilgiChar1">
    <w:name w:val="Üstbilgi Char1"/>
    <w:basedOn w:val="VarsaylanParagrafYazTipi"/>
    <w:link w:val="stbilgi"/>
    <w:uiPriority w:val="99"/>
    <w:rsid w:val="001E0073"/>
    <w:rPr>
      <w:rFonts w:ascii="Zapf_Humanist" w:eastAsia="Times New Roman" w:hAnsi="Zapf_Humanist"/>
      <w:snapToGrid w:val="0"/>
      <w:sz w:val="22"/>
    </w:rPr>
  </w:style>
  <w:style w:type="paragraph" w:styleId="Altbilgi">
    <w:name w:val="footer"/>
    <w:basedOn w:val="Normal"/>
    <w:link w:val="AltbilgiChar1"/>
    <w:uiPriority w:val="99"/>
    <w:unhideWhenUsed/>
    <w:rsid w:val="001E0073"/>
    <w:pPr>
      <w:tabs>
        <w:tab w:val="center" w:pos="4536"/>
        <w:tab w:val="right" w:pos="9072"/>
      </w:tabs>
    </w:pPr>
  </w:style>
  <w:style w:type="character" w:customStyle="1" w:styleId="AltbilgiChar1">
    <w:name w:val="Altbilgi Char1"/>
    <w:basedOn w:val="VarsaylanParagrafYazTipi"/>
    <w:link w:val="Altbilgi"/>
    <w:uiPriority w:val="99"/>
    <w:rsid w:val="001E0073"/>
    <w:rPr>
      <w:rFonts w:ascii="Zapf_Humanist" w:eastAsia="Times New Roman" w:hAnsi="Zapf_Humanist"/>
      <w:snapToGrid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3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8378E-46CB-494E-B696-1FA8FECEA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Süreç Sahibi</vt:lpstr>
    </vt:vector>
  </TitlesOfParts>
  <Company>Hewlett-Packard Company</Company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Süreç Sahibi</dc:title>
  <dc:subject/>
  <dc:creator>www.contrastegitim.com</dc:creator>
  <cp:keywords/>
  <cp:lastModifiedBy>Can</cp:lastModifiedBy>
  <cp:revision>10</cp:revision>
  <cp:lastPrinted>2018-12-24T08:32:00Z</cp:lastPrinted>
  <dcterms:created xsi:type="dcterms:W3CDTF">2019-04-18T12:41:00Z</dcterms:created>
  <dcterms:modified xsi:type="dcterms:W3CDTF">2023-08-11T11:24:00Z</dcterms:modified>
</cp:coreProperties>
</file>