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2E8BB9" w14:textId="77777777" w:rsidR="00FE5A90" w:rsidRDefault="00FE5A90" w:rsidP="00FE5A90">
      <w:pPr>
        <w:spacing w:after="10" w:line="249" w:lineRule="auto"/>
        <w:rPr>
          <w:rFonts w:ascii="Times New Roman" w:hAnsi="Times New Roman"/>
          <w:color w:val="000000"/>
          <w:szCs w:val="22"/>
        </w:rPr>
      </w:pPr>
      <w:bookmarkStart w:id="0" w:name="_GoBack"/>
      <w:bookmarkEnd w:id="0"/>
    </w:p>
    <w:p w14:paraId="78B2F4D2" w14:textId="77777777" w:rsidR="00FE5A90" w:rsidRDefault="00FE5A90" w:rsidP="00FE5A90">
      <w:pPr>
        <w:spacing w:after="10" w:line="249" w:lineRule="auto"/>
        <w:rPr>
          <w:rFonts w:ascii="Times New Roman" w:hAnsi="Times New Roman"/>
          <w:color w:val="000000"/>
          <w:szCs w:val="22"/>
        </w:rPr>
      </w:pPr>
    </w:p>
    <w:p w14:paraId="04671A79" w14:textId="1A8108D1" w:rsidR="00FE5A90" w:rsidRPr="008972FD" w:rsidRDefault="00FE5A90" w:rsidP="008972FD">
      <w:pPr>
        <w:spacing w:after="10" w:line="249" w:lineRule="auto"/>
        <w:jc w:val="center"/>
        <w:rPr>
          <w:rFonts w:ascii="Times New Roman" w:hAnsi="Times New Roman"/>
          <w:b/>
          <w:color w:val="000000"/>
          <w:szCs w:val="22"/>
        </w:rPr>
      </w:pPr>
      <w:r w:rsidRPr="008972FD">
        <w:rPr>
          <w:rFonts w:ascii="Times New Roman" w:hAnsi="Times New Roman"/>
          <w:b/>
          <w:color w:val="000000"/>
          <w:szCs w:val="22"/>
        </w:rPr>
        <w:t>KİMLİK KARTI SAHİBİ ÖĞRENCİNİN</w:t>
      </w:r>
    </w:p>
    <w:p w14:paraId="026F42F1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 </w:t>
      </w:r>
    </w:p>
    <w:tbl>
      <w:tblPr>
        <w:tblW w:w="9884" w:type="dxa"/>
        <w:tblInd w:w="-108" w:type="dxa"/>
        <w:tblCellMar>
          <w:top w:w="54" w:type="dxa"/>
          <w:left w:w="48" w:type="dxa"/>
          <w:right w:w="0" w:type="dxa"/>
        </w:tblCellMar>
        <w:tblLook w:val="04A0" w:firstRow="1" w:lastRow="0" w:firstColumn="1" w:lastColumn="0" w:noHBand="0" w:noVBand="1"/>
      </w:tblPr>
      <w:tblGrid>
        <w:gridCol w:w="3228"/>
        <w:gridCol w:w="6656"/>
      </w:tblGrid>
      <w:tr w:rsidR="00FE5A90" w:rsidRPr="00FE5A90" w14:paraId="20C2A39A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67C6C2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T.C.KİMLİK NOSU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0C498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7E85326C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B0DFC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ÖĞRENCİ NO 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4740F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0470B085" w14:textId="77777777" w:rsidTr="00651B55">
        <w:trPr>
          <w:trHeight w:val="43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C444E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ADI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53E8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67F42598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08B7F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SOYADI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47548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2768AE34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31B47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BİRİMİ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A2B37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75DAD688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FD6D5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BÖLÜMÜ/PROGRAMI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19055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28FD9124" w14:textId="77777777" w:rsidTr="00651B55">
        <w:trPr>
          <w:trHeight w:val="437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50E73" w14:textId="77777777" w:rsidR="00FE5A90" w:rsidRPr="00FE5A90" w:rsidRDefault="00FE5A90" w:rsidP="00A2169A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SINIFI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8331C" w14:textId="77777777" w:rsidR="00FE5A90" w:rsidRPr="00FE5A90" w:rsidRDefault="00FE5A90" w:rsidP="00A2169A">
            <w:pPr>
              <w:ind w:left="5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</w:tc>
      </w:tr>
      <w:tr w:rsidR="00FE5A90" w:rsidRPr="00FE5A90" w14:paraId="3B009D97" w14:textId="77777777" w:rsidTr="00651B55">
        <w:trPr>
          <w:trHeight w:val="434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5CEFF" w14:textId="77777777" w:rsidR="00FE5A90" w:rsidRPr="00FE5A90" w:rsidRDefault="00FE5A90" w:rsidP="00A2169A">
            <w:pPr>
              <w:ind w:left="60"/>
              <w:jc w:val="both"/>
              <w:rPr>
                <w:rFonts w:ascii="Times New Roman" w:hAnsi="Times New Roman"/>
                <w:color w:val="000000"/>
                <w:szCs w:val="22"/>
              </w:rPr>
            </w:pPr>
            <w:r w:rsidRPr="00FE5A90">
              <w:rPr>
                <w:rFonts w:ascii="Times New Roman" w:hAnsi="Times New Roman"/>
                <w:color w:val="000000"/>
                <w:szCs w:val="22"/>
              </w:rPr>
              <w:t xml:space="preserve">KİMLİK KARTININ DURUMU 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D9F7" w14:textId="77777777" w:rsidR="00FE5A90" w:rsidRPr="00FE5A90" w:rsidRDefault="008F2FC2" w:rsidP="00651B55">
            <w:pPr>
              <w:ind w:left="58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noProof/>
                <w:sz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6192" behindDoc="1" locked="0" layoutInCell="1" allowOverlap="1" wp14:anchorId="69F5EA2E" wp14:editId="1A25D9E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-25400</wp:posOffset>
                      </wp:positionV>
                      <wp:extent cx="213360" cy="125095"/>
                      <wp:effectExtent l="0" t="0" r="0" b="0"/>
                      <wp:wrapNone/>
                      <wp:docPr id="23" name="Gr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25095"/>
                                <a:chOff x="0" y="0"/>
                                <a:chExt cx="213360" cy="124968"/>
                              </a:xfrm>
                            </wpg:grpSpPr>
                            <wps:wsp>
                              <wps:cNvPr id="24" name="Shape 8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680" cy="124968"/>
                                </a:xfrm>
                                <a:custGeom>
                                  <a:avLst/>
                                  <a:gdLst>
                                    <a:gd name="T0" fmla="*/ 3048 w 106680"/>
                                    <a:gd name="T1" fmla="*/ 0 h 124968"/>
                                    <a:gd name="T2" fmla="*/ 106680 w 106680"/>
                                    <a:gd name="T3" fmla="*/ 0 h 124968"/>
                                    <a:gd name="T4" fmla="*/ 106680 w 106680"/>
                                    <a:gd name="T5" fmla="*/ 6096 h 124968"/>
                                    <a:gd name="T6" fmla="*/ 6096 w 106680"/>
                                    <a:gd name="T7" fmla="*/ 6096 h 124968"/>
                                    <a:gd name="T8" fmla="*/ 6096 w 106680"/>
                                    <a:gd name="T9" fmla="*/ 118872 h 124968"/>
                                    <a:gd name="T10" fmla="*/ 106680 w 106680"/>
                                    <a:gd name="T11" fmla="*/ 118872 h 124968"/>
                                    <a:gd name="T12" fmla="*/ 106680 w 106680"/>
                                    <a:gd name="T13" fmla="*/ 124968 h 124968"/>
                                    <a:gd name="T14" fmla="*/ 3048 w 106680"/>
                                    <a:gd name="T15" fmla="*/ 124968 h 124968"/>
                                    <a:gd name="T16" fmla="*/ 0 w 106680"/>
                                    <a:gd name="T17" fmla="*/ 121920 h 124968"/>
                                    <a:gd name="T18" fmla="*/ 0 w 106680"/>
                                    <a:gd name="T19" fmla="*/ 3048 h 124968"/>
                                    <a:gd name="T20" fmla="*/ 3048 w 106680"/>
                                    <a:gd name="T21" fmla="*/ 0 h 124968"/>
                                    <a:gd name="T22" fmla="*/ 0 w 106680"/>
                                    <a:gd name="T23" fmla="*/ 0 h 124968"/>
                                    <a:gd name="T24" fmla="*/ 106680 w 106680"/>
                                    <a:gd name="T25" fmla="*/ 124968 h 1249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6680" h="124968">
                                      <a:moveTo>
                                        <a:pt x="3048" y="0"/>
                                      </a:moveTo>
                                      <a:lnTo>
                                        <a:pt x="106680" y="0"/>
                                      </a:lnTo>
                                      <a:lnTo>
                                        <a:pt x="10668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18872"/>
                                      </a:lnTo>
                                      <a:lnTo>
                                        <a:pt x="106680" y="118872"/>
                                      </a:lnTo>
                                      <a:lnTo>
                                        <a:pt x="106680" y="124968"/>
                                      </a:lnTo>
                                      <a:lnTo>
                                        <a:pt x="3048" y="124968"/>
                                      </a:lnTo>
                                      <a:cubicBezTo>
                                        <a:pt x="1524" y="124968"/>
                                        <a:pt x="0" y="124968"/>
                                        <a:pt x="0" y="121920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0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Shape 8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80" y="0"/>
                                  <a:ext cx="106680" cy="124968"/>
                                </a:xfrm>
                                <a:custGeom>
                                  <a:avLst/>
                                  <a:gdLst>
                                    <a:gd name="T0" fmla="*/ 0 w 106680"/>
                                    <a:gd name="T1" fmla="*/ 0 h 124968"/>
                                    <a:gd name="T2" fmla="*/ 103632 w 106680"/>
                                    <a:gd name="T3" fmla="*/ 0 h 124968"/>
                                    <a:gd name="T4" fmla="*/ 106680 w 106680"/>
                                    <a:gd name="T5" fmla="*/ 3048 h 124968"/>
                                    <a:gd name="T6" fmla="*/ 106680 w 106680"/>
                                    <a:gd name="T7" fmla="*/ 121920 h 124968"/>
                                    <a:gd name="T8" fmla="*/ 103632 w 106680"/>
                                    <a:gd name="T9" fmla="*/ 124968 h 124968"/>
                                    <a:gd name="T10" fmla="*/ 0 w 106680"/>
                                    <a:gd name="T11" fmla="*/ 124968 h 124968"/>
                                    <a:gd name="T12" fmla="*/ 0 w 106680"/>
                                    <a:gd name="T13" fmla="*/ 118872 h 124968"/>
                                    <a:gd name="T14" fmla="*/ 100584 w 106680"/>
                                    <a:gd name="T15" fmla="*/ 118872 h 124968"/>
                                    <a:gd name="T16" fmla="*/ 100584 w 106680"/>
                                    <a:gd name="T17" fmla="*/ 6096 h 124968"/>
                                    <a:gd name="T18" fmla="*/ 0 w 106680"/>
                                    <a:gd name="T19" fmla="*/ 6096 h 124968"/>
                                    <a:gd name="T20" fmla="*/ 0 w 106680"/>
                                    <a:gd name="T21" fmla="*/ 0 h 124968"/>
                                    <a:gd name="T22" fmla="*/ 0 w 106680"/>
                                    <a:gd name="T23" fmla="*/ 0 h 124968"/>
                                    <a:gd name="T24" fmla="*/ 106680 w 106680"/>
                                    <a:gd name="T25" fmla="*/ 124968 h 1249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6680" h="124968">
                                      <a:moveTo>
                                        <a:pt x="0" y="0"/>
                                      </a:moveTo>
                                      <a:lnTo>
                                        <a:pt x="103632" y="0"/>
                                      </a:lnTo>
                                      <a:cubicBezTo>
                                        <a:pt x="105156" y="0"/>
                                        <a:pt x="106680" y="0"/>
                                        <a:pt x="106680" y="3048"/>
                                      </a:cubicBezTo>
                                      <a:lnTo>
                                        <a:pt x="106680" y="121920"/>
                                      </a:lnTo>
                                      <a:cubicBezTo>
                                        <a:pt x="106680" y="124968"/>
                                        <a:pt x="105156" y="124968"/>
                                        <a:pt x="103632" y="124968"/>
                                      </a:cubicBezTo>
                                      <a:lnTo>
                                        <a:pt x="0" y="124968"/>
                                      </a:lnTo>
                                      <a:lnTo>
                                        <a:pt x="0" y="118872"/>
                                      </a:lnTo>
                                      <a:lnTo>
                                        <a:pt x="100584" y="118872"/>
                                      </a:lnTo>
                                      <a:lnTo>
                                        <a:pt x="10058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group w14:anchorId="0A6C6951" id="Grup 23" o:spid="_x0000_s1026" style="position:absolute;margin-left:2.4pt;margin-top:-2pt;width:16.8pt;height:9.85pt;z-index:-251660288" coordsize="213360,124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">
                      <v:shape id="Shape 821" o:spid="_x0000_s1027" style="position:absolute;width:106680;height:124968;visibility:visible;mso-wrap-style:square;v-text-anchor:top" coordsize="1066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" path="m3048,l106680,r,6096l6096,6096r,112776l106680,118872r,6096l3048,124968v-1524,,-3048,,-3048,-3048l,3048c,,1524,,3048,xe" fillcolor="black" stroked="f" strokeweight="0">
                        <v:stroke miterlimit="83231f" joinstyle="miter"/>
                        <v:path arrowok="t" o:connecttype="custom" o:connectlocs="3048,0;106680,0;106680,6096;6096,6096;6096,118872;106680,118872;106680,124968;3048,124968;0,121920;0,3048;3048,0" o:connectangles="0,0,0,0,0,0,0,0,0,0,0" textboxrect="0,0,106680,124968"/>
                      </v:shape>
                      <v:shape id="Shape 822" o:spid="_x0000_s1028" style="position:absolute;left:106680;width:106680;height:124968;visibility:visible;mso-wrap-style:square;v-text-anchor:top" coordsize="106680,124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" path="m,l103632,v1524,,3048,,3048,3048l106680,121920v,3048,-1524,3048,-3048,3048l,124968r,-6096l100584,118872r,-112776l,6096,,xe" fillcolor="black" stroked="f" strokeweight="0">
                        <v:stroke miterlimit="83231f" joinstyle="miter"/>
                        <v:path arrowok="t" o:connecttype="custom" o:connectlocs="0,0;103632,0;106680,3048;106680,121920;103632,124968;0,124968;0,118872;100584,118872;100584,6096;0,6096;0,0" o:connectangles="0,0,0,0,0,0,0,0,0,0,0" textboxrect="0,0,106680,124968"/>
                      </v:shape>
                    </v:group>
                  </w:pict>
                </mc:Fallback>
              </mc:AlternateContent>
            </w:r>
            <w:r w:rsidRPr="00FE5A90">
              <w:rPr>
                <w:rFonts w:ascii="Times New Roman" w:hAnsi="Times New Roman"/>
                <w:noProof/>
                <w:sz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7216" behindDoc="1" locked="0" layoutInCell="1" allowOverlap="1" wp14:anchorId="3924472F" wp14:editId="3FCBA3A0">
                      <wp:simplePos x="0" y="0"/>
                      <wp:positionH relativeFrom="column">
                        <wp:posOffset>810895</wp:posOffset>
                      </wp:positionH>
                      <wp:positionV relativeFrom="paragraph">
                        <wp:posOffset>-28575</wp:posOffset>
                      </wp:positionV>
                      <wp:extent cx="213360" cy="126365"/>
                      <wp:effectExtent l="0" t="0" r="0" b="0"/>
                      <wp:wrapNone/>
                      <wp:docPr id="20" name="Gr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26365"/>
                                <a:chOff x="0" y="0"/>
                                <a:chExt cx="213360" cy="126492"/>
                              </a:xfrm>
                            </wpg:grpSpPr>
                            <wps:wsp>
                              <wps:cNvPr id="21" name="Shape 8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7442" cy="126492"/>
                                </a:xfrm>
                                <a:custGeom>
                                  <a:avLst/>
                                  <a:gdLst>
                                    <a:gd name="T0" fmla="*/ 3048 w 107442"/>
                                    <a:gd name="T1" fmla="*/ 0 h 126492"/>
                                    <a:gd name="T2" fmla="*/ 107442 w 107442"/>
                                    <a:gd name="T3" fmla="*/ 0 h 126492"/>
                                    <a:gd name="T4" fmla="*/ 107442 w 107442"/>
                                    <a:gd name="T5" fmla="*/ 6096 h 126492"/>
                                    <a:gd name="T6" fmla="*/ 7620 w 107442"/>
                                    <a:gd name="T7" fmla="*/ 6096 h 126492"/>
                                    <a:gd name="T8" fmla="*/ 7620 w 107442"/>
                                    <a:gd name="T9" fmla="*/ 120396 h 126492"/>
                                    <a:gd name="T10" fmla="*/ 107442 w 107442"/>
                                    <a:gd name="T11" fmla="*/ 120396 h 126492"/>
                                    <a:gd name="T12" fmla="*/ 107442 w 107442"/>
                                    <a:gd name="T13" fmla="*/ 126492 h 126492"/>
                                    <a:gd name="T14" fmla="*/ 3048 w 107442"/>
                                    <a:gd name="T15" fmla="*/ 126492 h 126492"/>
                                    <a:gd name="T16" fmla="*/ 0 w 107442"/>
                                    <a:gd name="T17" fmla="*/ 123444 h 126492"/>
                                    <a:gd name="T18" fmla="*/ 0 w 107442"/>
                                    <a:gd name="T19" fmla="*/ 3048 h 126492"/>
                                    <a:gd name="T20" fmla="*/ 3048 w 107442"/>
                                    <a:gd name="T21" fmla="*/ 0 h 126492"/>
                                    <a:gd name="T22" fmla="*/ 0 w 107442"/>
                                    <a:gd name="T23" fmla="*/ 0 h 126492"/>
                                    <a:gd name="T24" fmla="*/ 107442 w 107442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7442" h="126492">
                                      <a:moveTo>
                                        <a:pt x="3048" y="0"/>
                                      </a:moveTo>
                                      <a:lnTo>
                                        <a:pt x="107442" y="0"/>
                                      </a:lnTo>
                                      <a:lnTo>
                                        <a:pt x="107442" y="6096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120396"/>
                                      </a:lnTo>
                                      <a:lnTo>
                                        <a:pt x="107442" y="120396"/>
                                      </a:lnTo>
                                      <a:lnTo>
                                        <a:pt x="107442" y="126492"/>
                                      </a:lnTo>
                                      <a:lnTo>
                                        <a:pt x="3048" y="126492"/>
                                      </a:lnTo>
                                      <a:cubicBezTo>
                                        <a:pt x="1524" y="126492"/>
                                        <a:pt x="0" y="124968"/>
                                        <a:pt x="0" y="1234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Shape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7442" y="0"/>
                                  <a:ext cx="105918" cy="126492"/>
                                </a:xfrm>
                                <a:custGeom>
                                  <a:avLst/>
                                  <a:gdLst>
                                    <a:gd name="T0" fmla="*/ 0 w 105918"/>
                                    <a:gd name="T1" fmla="*/ 0 h 126492"/>
                                    <a:gd name="T2" fmla="*/ 102870 w 105918"/>
                                    <a:gd name="T3" fmla="*/ 0 h 126492"/>
                                    <a:gd name="T4" fmla="*/ 105918 w 105918"/>
                                    <a:gd name="T5" fmla="*/ 3048 h 126492"/>
                                    <a:gd name="T6" fmla="*/ 105918 w 105918"/>
                                    <a:gd name="T7" fmla="*/ 123444 h 126492"/>
                                    <a:gd name="T8" fmla="*/ 102870 w 105918"/>
                                    <a:gd name="T9" fmla="*/ 126492 h 126492"/>
                                    <a:gd name="T10" fmla="*/ 0 w 105918"/>
                                    <a:gd name="T11" fmla="*/ 126492 h 126492"/>
                                    <a:gd name="T12" fmla="*/ 0 w 105918"/>
                                    <a:gd name="T13" fmla="*/ 120396 h 126492"/>
                                    <a:gd name="T14" fmla="*/ 99822 w 105918"/>
                                    <a:gd name="T15" fmla="*/ 120396 h 126492"/>
                                    <a:gd name="T16" fmla="*/ 99822 w 105918"/>
                                    <a:gd name="T17" fmla="*/ 6096 h 126492"/>
                                    <a:gd name="T18" fmla="*/ 0 w 105918"/>
                                    <a:gd name="T19" fmla="*/ 6096 h 126492"/>
                                    <a:gd name="T20" fmla="*/ 0 w 105918"/>
                                    <a:gd name="T21" fmla="*/ 0 h 126492"/>
                                    <a:gd name="T22" fmla="*/ 0 w 105918"/>
                                    <a:gd name="T23" fmla="*/ 0 h 126492"/>
                                    <a:gd name="T24" fmla="*/ 105918 w 105918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5918" h="126492">
                                      <a:moveTo>
                                        <a:pt x="0" y="0"/>
                                      </a:moveTo>
                                      <a:lnTo>
                                        <a:pt x="102870" y="0"/>
                                      </a:lnTo>
                                      <a:cubicBezTo>
                                        <a:pt x="104394" y="0"/>
                                        <a:pt x="105918" y="1524"/>
                                        <a:pt x="105918" y="3048"/>
                                      </a:cubicBezTo>
                                      <a:lnTo>
                                        <a:pt x="105918" y="123444"/>
                                      </a:lnTo>
                                      <a:cubicBezTo>
                                        <a:pt x="105918" y="124968"/>
                                        <a:pt x="104394" y="126492"/>
                                        <a:pt x="102870" y="126492"/>
                                      </a:cubicBezTo>
                                      <a:lnTo>
                                        <a:pt x="0" y="126492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99822" y="120396"/>
                                      </a:lnTo>
                                      <a:lnTo>
                                        <a:pt x="99822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group w14:anchorId="4EE905E7" id="Grup 20" o:spid="_x0000_s1026" style="position:absolute;margin-left:63.85pt;margin-top:-2.25pt;width:16.8pt;height:9.95pt;z-index:-251659264" coordsize="213360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">
                      <v:shape id="Shape 824" o:spid="_x0000_s1027" style="position:absolute;width:107442;height:126492;visibility:visible;mso-wrap-style:square;v-text-anchor:top" coordsize="10744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" path="m3048,l107442,r,6096l7620,6096r,114300l107442,120396r,6096l3048,126492c1524,126492,,124968,,123444l,3048c,1524,1524,,3048,xe" fillcolor="black" stroked="f" strokeweight="0">
                        <v:stroke miterlimit="83231f" joinstyle="miter"/>
                        <v:path arrowok="t" o:connecttype="custom" o:connectlocs="3048,0;107442,0;107442,6096;7620,6096;7620,120396;107442,120396;107442,126492;3048,126492;0,123444;0,3048;3048,0" o:connectangles="0,0,0,0,0,0,0,0,0,0,0" textboxrect="0,0,107442,126492"/>
                      </v:shape>
                      <v:shape id="Shape 825" o:spid="_x0000_s1028" style="position:absolute;left:107442;width:105918;height:126492;visibility:visible;mso-wrap-style:square;v-text-anchor:top" coordsize="10591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" path="m,l102870,v1524,,3048,1524,3048,3048l105918,123444v,1524,-1524,3048,-3048,3048l,126492r,-6096l99822,120396r,-114300l,6096,,xe" fillcolor="black" stroked="f" strokeweight="0">
                        <v:stroke miterlimit="83231f" joinstyle="miter"/>
                        <v:path arrowok="t" o:connecttype="custom" o:connectlocs="0,0;102870,0;105918,3048;105918,123444;102870,126492;0,126492;0,120396;99822,120396;99822,6096;0,6096;0,0" o:connectangles="0,0,0,0,0,0,0,0,0,0,0" textboxrect="0,0,105918,126492"/>
                      </v:shape>
                    </v:group>
                  </w:pict>
                </mc:Fallback>
              </mc:AlternateContent>
            </w:r>
            <w:r w:rsidRPr="00FE5A90">
              <w:rPr>
                <w:rFonts w:ascii="Times New Roman" w:hAnsi="Times New Roman"/>
                <w:noProof/>
                <w:sz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2510AE5" wp14:editId="7A1B9787">
                      <wp:simplePos x="0" y="0"/>
                      <wp:positionH relativeFrom="column">
                        <wp:posOffset>1766570</wp:posOffset>
                      </wp:positionH>
                      <wp:positionV relativeFrom="paragraph">
                        <wp:posOffset>-13335</wp:posOffset>
                      </wp:positionV>
                      <wp:extent cx="213360" cy="126365"/>
                      <wp:effectExtent l="0" t="0" r="0" b="0"/>
                      <wp:wrapNone/>
                      <wp:docPr id="17" name="Gr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26365"/>
                                <a:chOff x="0" y="0"/>
                                <a:chExt cx="213360" cy="126492"/>
                              </a:xfrm>
                            </wpg:grpSpPr>
                            <wps:wsp>
                              <wps:cNvPr id="18" name="Shape 8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5918" cy="126492"/>
                                </a:xfrm>
                                <a:custGeom>
                                  <a:avLst/>
                                  <a:gdLst>
                                    <a:gd name="T0" fmla="*/ 3048 w 105918"/>
                                    <a:gd name="T1" fmla="*/ 0 h 126492"/>
                                    <a:gd name="T2" fmla="*/ 105918 w 105918"/>
                                    <a:gd name="T3" fmla="*/ 0 h 126492"/>
                                    <a:gd name="T4" fmla="*/ 105918 w 105918"/>
                                    <a:gd name="T5" fmla="*/ 6096 h 126492"/>
                                    <a:gd name="T6" fmla="*/ 6096 w 105918"/>
                                    <a:gd name="T7" fmla="*/ 6096 h 126492"/>
                                    <a:gd name="T8" fmla="*/ 6096 w 105918"/>
                                    <a:gd name="T9" fmla="*/ 120396 h 126492"/>
                                    <a:gd name="T10" fmla="*/ 105918 w 105918"/>
                                    <a:gd name="T11" fmla="*/ 120396 h 126492"/>
                                    <a:gd name="T12" fmla="*/ 105918 w 105918"/>
                                    <a:gd name="T13" fmla="*/ 126492 h 126492"/>
                                    <a:gd name="T14" fmla="*/ 3048 w 105918"/>
                                    <a:gd name="T15" fmla="*/ 126492 h 126492"/>
                                    <a:gd name="T16" fmla="*/ 0 w 105918"/>
                                    <a:gd name="T17" fmla="*/ 123444 h 126492"/>
                                    <a:gd name="T18" fmla="*/ 0 w 105918"/>
                                    <a:gd name="T19" fmla="*/ 3048 h 126492"/>
                                    <a:gd name="T20" fmla="*/ 3048 w 105918"/>
                                    <a:gd name="T21" fmla="*/ 0 h 126492"/>
                                    <a:gd name="T22" fmla="*/ 0 w 105918"/>
                                    <a:gd name="T23" fmla="*/ 0 h 126492"/>
                                    <a:gd name="T24" fmla="*/ 105918 w 105918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5918" h="126492">
                                      <a:moveTo>
                                        <a:pt x="3048" y="0"/>
                                      </a:moveTo>
                                      <a:lnTo>
                                        <a:pt x="105918" y="0"/>
                                      </a:lnTo>
                                      <a:lnTo>
                                        <a:pt x="105918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20396"/>
                                      </a:lnTo>
                                      <a:lnTo>
                                        <a:pt x="105918" y="120396"/>
                                      </a:lnTo>
                                      <a:lnTo>
                                        <a:pt x="105918" y="126492"/>
                                      </a:lnTo>
                                      <a:lnTo>
                                        <a:pt x="3048" y="126492"/>
                                      </a:lnTo>
                                      <a:cubicBezTo>
                                        <a:pt x="1524" y="126492"/>
                                        <a:pt x="0" y="124968"/>
                                        <a:pt x="0" y="1234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Shape 8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5918" y="0"/>
                                  <a:ext cx="107442" cy="126492"/>
                                </a:xfrm>
                                <a:custGeom>
                                  <a:avLst/>
                                  <a:gdLst>
                                    <a:gd name="T0" fmla="*/ 0 w 107442"/>
                                    <a:gd name="T1" fmla="*/ 0 h 126492"/>
                                    <a:gd name="T2" fmla="*/ 104394 w 107442"/>
                                    <a:gd name="T3" fmla="*/ 0 h 126492"/>
                                    <a:gd name="T4" fmla="*/ 107442 w 107442"/>
                                    <a:gd name="T5" fmla="*/ 3048 h 126492"/>
                                    <a:gd name="T6" fmla="*/ 107442 w 107442"/>
                                    <a:gd name="T7" fmla="*/ 123444 h 126492"/>
                                    <a:gd name="T8" fmla="*/ 104394 w 107442"/>
                                    <a:gd name="T9" fmla="*/ 126492 h 126492"/>
                                    <a:gd name="T10" fmla="*/ 0 w 107442"/>
                                    <a:gd name="T11" fmla="*/ 126492 h 126492"/>
                                    <a:gd name="T12" fmla="*/ 0 w 107442"/>
                                    <a:gd name="T13" fmla="*/ 120396 h 126492"/>
                                    <a:gd name="T14" fmla="*/ 99822 w 107442"/>
                                    <a:gd name="T15" fmla="*/ 120396 h 126492"/>
                                    <a:gd name="T16" fmla="*/ 99822 w 107442"/>
                                    <a:gd name="T17" fmla="*/ 6096 h 126492"/>
                                    <a:gd name="T18" fmla="*/ 0 w 107442"/>
                                    <a:gd name="T19" fmla="*/ 6096 h 126492"/>
                                    <a:gd name="T20" fmla="*/ 0 w 107442"/>
                                    <a:gd name="T21" fmla="*/ 0 h 126492"/>
                                    <a:gd name="T22" fmla="*/ 0 w 107442"/>
                                    <a:gd name="T23" fmla="*/ 0 h 126492"/>
                                    <a:gd name="T24" fmla="*/ 107442 w 107442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7442" h="126492">
                                      <a:moveTo>
                                        <a:pt x="0" y="0"/>
                                      </a:moveTo>
                                      <a:lnTo>
                                        <a:pt x="104394" y="0"/>
                                      </a:lnTo>
                                      <a:cubicBezTo>
                                        <a:pt x="105918" y="0"/>
                                        <a:pt x="107442" y="1524"/>
                                        <a:pt x="107442" y="3048"/>
                                      </a:cubicBezTo>
                                      <a:lnTo>
                                        <a:pt x="107442" y="123444"/>
                                      </a:lnTo>
                                      <a:cubicBezTo>
                                        <a:pt x="107442" y="124968"/>
                                        <a:pt x="105918" y="126492"/>
                                        <a:pt x="104394" y="126492"/>
                                      </a:cubicBezTo>
                                      <a:lnTo>
                                        <a:pt x="0" y="126492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99822" y="120396"/>
                                      </a:lnTo>
                                      <a:lnTo>
                                        <a:pt x="99822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group w14:anchorId="10FD7F06" id="Grup 17" o:spid="_x0000_s1026" style="position:absolute;margin-left:139.1pt;margin-top:-1.05pt;width:16.8pt;height:9.95pt;z-index:-251658240" coordsize="213360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">
                      <v:shape id="Shape 827" o:spid="_x0000_s1027" style="position:absolute;width:105918;height:126492;visibility:visible;mso-wrap-style:square;v-text-anchor:top" coordsize="105918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" path="m3048,l105918,r,6096l6096,6096r,114300l105918,120396r,6096l3048,126492c1524,126492,,124968,,123444l,3048c,1524,1524,,3048,xe" fillcolor="black" stroked="f" strokeweight="0">
                        <v:stroke miterlimit="83231f" joinstyle="miter"/>
                        <v:path arrowok="t" o:connecttype="custom" o:connectlocs="3048,0;105918,0;105918,6096;6096,6096;6096,120396;105918,120396;105918,126492;3048,126492;0,123444;0,3048;3048,0" o:connectangles="0,0,0,0,0,0,0,0,0,0,0" textboxrect="0,0,105918,126492"/>
                      </v:shape>
                      <v:shape id="Shape 828" o:spid="_x0000_s1028" style="position:absolute;left:105918;width:107442;height:126492;visibility:visible;mso-wrap-style:square;v-text-anchor:top" coordsize="107442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" path="m,l104394,v1524,,3048,1524,3048,3048l107442,123444v,1524,-1524,3048,-3048,3048l,126492r,-6096l99822,120396r,-114300l,6096,,xe" fillcolor="black" stroked="f" strokeweight="0">
                        <v:stroke miterlimit="83231f" joinstyle="miter"/>
                        <v:path arrowok="t" o:connecttype="custom" o:connectlocs="0,0;104394,0;107442,3048;107442,123444;104394,126492;0,126492;0,120396;99822,120396;99822,6096;0,6096;0,0" o:connectangles="0,0,0,0,0,0,0,0,0,0,0" textboxrect="0,0,107442,126492"/>
                      </v:shape>
                    </v:group>
                  </w:pict>
                </mc:Fallback>
              </mc:AlternateContent>
            </w:r>
            <w:r w:rsidRPr="00FE5A90">
              <w:rPr>
                <w:rFonts w:ascii="Times New Roman" w:hAnsi="Times New Roman"/>
                <w:noProof/>
                <w:sz w:val="20"/>
                <w:lang w:val="en-US" w:eastAsia="en-US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F9119EC" wp14:editId="4C9C314D">
                      <wp:simplePos x="0" y="0"/>
                      <wp:positionH relativeFrom="column">
                        <wp:posOffset>2980690</wp:posOffset>
                      </wp:positionH>
                      <wp:positionV relativeFrom="paragraph">
                        <wp:posOffset>-20955</wp:posOffset>
                      </wp:positionV>
                      <wp:extent cx="213360" cy="126365"/>
                      <wp:effectExtent l="0" t="0" r="0" b="0"/>
                      <wp:wrapNone/>
                      <wp:docPr id="14" name="Gr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" cy="126365"/>
                                <a:chOff x="0" y="0"/>
                                <a:chExt cx="213360" cy="126492"/>
                              </a:xfrm>
                            </wpg:grpSpPr>
                            <wps:wsp>
                              <wps:cNvPr id="15" name="Shape 8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06680" cy="126492"/>
                                </a:xfrm>
                                <a:custGeom>
                                  <a:avLst/>
                                  <a:gdLst>
                                    <a:gd name="T0" fmla="*/ 3048 w 106680"/>
                                    <a:gd name="T1" fmla="*/ 0 h 126492"/>
                                    <a:gd name="T2" fmla="*/ 106680 w 106680"/>
                                    <a:gd name="T3" fmla="*/ 0 h 126492"/>
                                    <a:gd name="T4" fmla="*/ 106680 w 106680"/>
                                    <a:gd name="T5" fmla="*/ 6096 h 126492"/>
                                    <a:gd name="T6" fmla="*/ 6096 w 106680"/>
                                    <a:gd name="T7" fmla="*/ 6096 h 126492"/>
                                    <a:gd name="T8" fmla="*/ 6096 w 106680"/>
                                    <a:gd name="T9" fmla="*/ 120396 h 126492"/>
                                    <a:gd name="T10" fmla="*/ 106680 w 106680"/>
                                    <a:gd name="T11" fmla="*/ 120396 h 126492"/>
                                    <a:gd name="T12" fmla="*/ 106680 w 106680"/>
                                    <a:gd name="T13" fmla="*/ 126492 h 126492"/>
                                    <a:gd name="T14" fmla="*/ 3048 w 106680"/>
                                    <a:gd name="T15" fmla="*/ 126492 h 126492"/>
                                    <a:gd name="T16" fmla="*/ 0 w 106680"/>
                                    <a:gd name="T17" fmla="*/ 123444 h 126492"/>
                                    <a:gd name="T18" fmla="*/ 0 w 106680"/>
                                    <a:gd name="T19" fmla="*/ 3048 h 126492"/>
                                    <a:gd name="T20" fmla="*/ 3048 w 106680"/>
                                    <a:gd name="T21" fmla="*/ 0 h 126492"/>
                                    <a:gd name="T22" fmla="*/ 0 w 106680"/>
                                    <a:gd name="T23" fmla="*/ 0 h 126492"/>
                                    <a:gd name="T24" fmla="*/ 106680 w 106680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6680" h="126492">
                                      <a:moveTo>
                                        <a:pt x="3048" y="0"/>
                                      </a:moveTo>
                                      <a:lnTo>
                                        <a:pt x="106680" y="0"/>
                                      </a:lnTo>
                                      <a:lnTo>
                                        <a:pt x="10668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6096" y="120396"/>
                                      </a:lnTo>
                                      <a:lnTo>
                                        <a:pt x="106680" y="120396"/>
                                      </a:lnTo>
                                      <a:lnTo>
                                        <a:pt x="106680" y="126492"/>
                                      </a:lnTo>
                                      <a:lnTo>
                                        <a:pt x="3048" y="126492"/>
                                      </a:lnTo>
                                      <a:cubicBezTo>
                                        <a:pt x="1524" y="126492"/>
                                        <a:pt x="0" y="124968"/>
                                        <a:pt x="0" y="123444"/>
                                      </a:cubicBezTo>
                                      <a:lnTo>
                                        <a:pt x="0" y="3048"/>
                                      </a:lnTo>
                                      <a:cubicBezTo>
                                        <a:pt x="0" y="1524"/>
                                        <a:pt x="1524" y="0"/>
                                        <a:pt x="304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Shape 8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680" y="0"/>
                                  <a:ext cx="106680" cy="126492"/>
                                </a:xfrm>
                                <a:custGeom>
                                  <a:avLst/>
                                  <a:gdLst>
                                    <a:gd name="T0" fmla="*/ 0 w 106680"/>
                                    <a:gd name="T1" fmla="*/ 0 h 126492"/>
                                    <a:gd name="T2" fmla="*/ 103632 w 106680"/>
                                    <a:gd name="T3" fmla="*/ 0 h 126492"/>
                                    <a:gd name="T4" fmla="*/ 106680 w 106680"/>
                                    <a:gd name="T5" fmla="*/ 3048 h 126492"/>
                                    <a:gd name="T6" fmla="*/ 106680 w 106680"/>
                                    <a:gd name="T7" fmla="*/ 123444 h 126492"/>
                                    <a:gd name="T8" fmla="*/ 103632 w 106680"/>
                                    <a:gd name="T9" fmla="*/ 126492 h 126492"/>
                                    <a:gd name="T10" fmla="*/ 0 w 106680"/>
                                    <a:gd name="T11" fmla="*/ 126492 h 126492"/>
                                    <a:gd name="T12" fmla="*/ 0 w 106680"/>
                                    <a:gd name="T13" fmla="*/ 120396 h 126492"/>
                                    <a:gd name="T14" fmla="*/ 100584 w 106680"/>
                                    <a:gd name="T15" fmla="*/ 120396 h 126492"/>
                                    <a:gd name="T16" fmla="*/ 100584 w 106680"/>
                                    <a:gd name="T17" fmla="*/ 6096 h 126492"/>
                                    <a:gd name="T18" fmla="*/ 0 w 106680"/>
                                    <a:gd name="T19" fmla="*/ 6096 h 126492"/>
                                    <a:gd name="T20" fmla="*/ 0 w 106680"/>
                                    <a:gd name="T21" fmla="*/ 0 h 126492"/>
                                    <a:gd name="T22" fmla="*/ 0 w 106680"/>
                                    <a:gd name="T23" fmla="*/ 0 h 126492"/>
                                    <a:gd name="T24" fmla="*/ 106680 w 106680"/>
                                    <a:gd name="T25" fmla="*/ 126492 h 1264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T22" t="T23" r="T24" b="T25"/>
                                  <a:pathLst>
                                    <a:path w="106680" h="126492">
                                      <a:moveTo>
                                        <a:pt x="0" y="0"/>
                                      </a:moveTo>
                                      <a:lnTo>
                                        <a:pt x="103632" y="0"/>
                                      </a:lnTo>
                                      <a:cubicBezTo>
                                        <a:pt x="105156" y="0"/>
                                        <a:pt x="106680" y="1524"/>
                                        <a:pt x="106680" y="3048"/>
                                      </a:cubicBezTo>
                                      <a:lnTo>
                                        <a:pt x="106680" y="123444"/>
                                      </a:lnTo>
                                      <a:cubicBezTo>
                                        <a:pt x="106680" y="124968"/>
                                        <a:pt x="105156" y="126492"/>
                                        <a:pt x="103632" y="126492"/>
                                      </a:cubicBezTo>
                                      <a:lnTo>
                                        <a:pt x="0" y="126492"/>
                                      </a:lnTo>
                                      <a:lnTo>
                                        <a:pt x="0" y="120396"/>
                                      </a:lnTo>
                                      <a:lnTo>
                                        <a:pt x="100584" y="120396"/>
                                      </a:lnTo>
                                      <a:lnTo>
                                        <a:pt x="10058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0">
                                      <a:solidFill>
                                        <a:srgbClr val="000000"/>
                                      </a:solidFill>
                                      <a:miter lim="127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      <w:pict>
                    <v:group w14:anchorId="1A351B9C" id="Grup 14" o:spid="_x0000_s1026" style="position:absolute;margin-left:234.7pt;margin-top:-1.65pt;width:16.8pt;height:9.95pt;z-index:-251657216" coordsize="213360,126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">
                      <v:shape id="Shape 830" o:spid="_x0000_s1027" style="position:absolute;width:106680;height:126492;visibility:visible;mso-wrap-style:square;v-text-anchor:top" coordsize="10668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" path="m3048,l106680,r,6096l6096,6096r,114300l106680,120396r,6096l3048,126492c1524,126492,,124968,,123444l,3048c,1524,1524,,3048,xe" fillcolor="black" stroked="f" strokeweight="0">
                        <v:stroke miterlimit="83231f" joinstyle="miter"/>
                        <v:path arrowok="t" o:connecttype="custom" o:connectlocs="3048,0;106680,0;106680,6096;6096,6096;6096,120396;106680,120396;106680,126492;3048,126492;0,123444;0,3048;3048,0" o:connectangles="0,0,0,0,0,0,0,0,0,0,0" textboxrect="0,0,106680,126492"/>
                      </v:shape>
                      <v:shape id="Shape 831" o:spid="_x0000_s1028" style="position:absolute;left:106680;width:106680;height:126492;visibility:visible;mso-wrap-style:square;v-text-anchor:top" coordsize="106680,126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" path="m,l103632,v1524,,3048,1524,3048,3048l106680,123444v,1524,-1524,3048,-3048,3048l,126492r,-6096l100584,120396r,-114300l,6096,,xe" fillcolor="black" stroked="f" strokeweight="0">
                        <v:stroke miterlimit="83231f" joinstyle="miter"/>
                        <v:path arrowok="t" o:connecttype="custom" o:connectlocs="0,0;103632,0;106680,3048;106680,123444;103632,126492;0,126492;0,120396;100584,120396;100584,6096;0,6096;0,0" o:connectangles="0,0,0,0,0,0,0,0,0,0,0" textboxrect="0,0,106680,126492"/>
                      </v:shape>
                    </v:group>
                  </w:pict>
                </mc:Fallback>
              </mc:AlternateContent>
            </w:r>
            <w:r w:rsidR="00FE5A90" w:rsidRPr="00FE5A90">
              <w:rPr>
                <w:rFonts w:ascii="Times New Roman" w:hAnsi="Times New Roman"/>
                <w:color w:val="000000"/>
                <w:sz w:val="20"/>
              </w:rPr>
              <w:t xml:space="preserve">        KAYIP               ÇALINTI                   YIPRANMIŞ             HASARLI </w:t>
            </w:r>
          </w:p>
        </w:tc>
      </w:tr>
      <w:tr w:rsidR="00FE5A90" w:rsidRPr="00FE5A90" w14:paraId="1F134694" w14:textId="77777777" w:rsidTr="00651B55">
        <w:trPr>
          <w:trHeight w:val="562"/>
        </w:trPr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0BA1F" w14:textId="432C92E8" w:rsidR="00FE5A90" w:rsidRPr="00FE5A90" w:rsidRDefault="008549A9" w:rsidP="008549A9">
            <w:pPr>
              <w:ind w:left="60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/>
                <w:color w:val="000000"/>
                <w:szCs w:val="22"/>
              </w:rPr>
              <w:t>KAYBOLDUĞUNA DAİR VERİLEN GAZETE İSMİ,TARİH VE SAYISI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20E4A2" w14:textId="77777777" w:rsidR="00FE5A90" w:rsidRDefault="00FE5A90" w:rsidP="008549A9">
            <w:pPr>
              <w:ind w:left="125" w:right="-10"/>
              <w:rPr>
                <w:rFonts w:ascii="Times New Roman" w:hAnsi="Times New Roman"/>
                <w:color w:val="000000"/>
                <w:sz w:val="20"/>
              </w:rPr>
            </w:pP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   </w:t>
            </w:r>
            <w:r w:rsidR="008549A9">
              <w:rPr>
                <w:rFonts w:ascii="Times New Roman" w:hAnsi="Times New Roman"/>
                <w:color w:val="000000"/>
                <w:sz w:val="20"/>
              </w:rPr>
              <w:t>Gazete adı</w:t>
            </w:r>
            <w:r w:rsidRPr="00FE5A90"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Tarih  :…../…../……. </w:t>
            </w:r>
          </w:p>
          <w:p w14:paraId="73910FAD" w14:textId="705AB114" w:rsidR="008549A9" w:rsidRPr="00FE5A90" w:rsidRDefault="008549A9" w:rsidP="008549A9">
            <w:pPr>
              <w:ind w:left="125" w:right="-10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                                                 Sayı   :</w:t>
            </w:r>
          </w:p>
        </w:tc>
      </w:tr>
    </w:tbl>
    <w:p w14:paraId="41875071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</w:t>
      </w:r>
    </w:p>
    <w:p w14:paraId="7F25CD1F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</w:t>
      </w:r>
    </w:p>
    <w:p w14:paraId="683B28CD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</w:t>
      </w:r>
    </w:p>
    <w:p w14:paraId="06ECCEA7" w14:textId="0B7F1FC6" w:rsidR="00FE5A90" w:rsidRDefault="00FE5A90" w:rsidP="00FE5A90">
      <w:pPr>
        <w:ind w:left="708"/>
        <w:rPr>
          <w:rFonts w:ascii="Times New Roman" w:hAnsi="Times New Roman"/>
          <w:color w:val="000000"/>
          <w:szCs w:val="22"/>
        </w:rPr>
      </w:pPr>
    </w:p>
    <w:p w14:paraId="45C08BB9" w14:textId="77777777" w:rsidR="00FE5A90" w:rsidRPr="00FE5A90" w:rsidRDefault="00FE5A90" w:rsidP="00FE5A90">
      <w:pPr>
        <w:ind w:left="708"/>
        <w:rPr>
          <w:rFonts w:ascii="Times New Roman" w:hAnsi="Times New Roman"/>
          <w:color w:val="000000"/>
          <w:szCs w:val="22"/>
        </w:rPr>
      </w:pPr>
    </w:p>
    <w:p w14:paraId="06BD14BF" w14:textId="77777777" w:rsidR="00FE5A90" w:rsidRPr="00FE5A90" w:rsidRDefault="00FE5A90" w:rsidP="00FE5A90">
      <w:pPr>
        <w:tabs>
          <w:tab w:val="center" w:pos="708"/>
          <w:tab w:val="center" w:pos="1416"/>
          <w:tab w:val="center" w:pos="2124"/>
          <w:tab w:val="center" w:pos="2832"/>
          <w:tab w:val="center" w:pos="3540"/>
          <w:tab w:val="center" w:pos="4248"/>
          <w:tab w:val="center" w:pos="4956"/>
          <w:tab w:val="center" w:pos="5664"/>
          <w:tab w:val="center" w:pos="6372"/>
          <w:tab w:val="center" w:pos="7080"/>
          <w:tab w:val="center" w:pos="8312"/>
        </w:tabs>
        <w:rPr>
          <w:rFonts w:ascii="Times New Roman" w:hAnsi="Times New Roman"/>
          <w:color w:val="000000"/>
          <w:szCs w:val="22"/>
        </w:rPr>
      </w:pPr>
      <w:r w:rsidRPr="00FE5A90">
        <w:rPr>
          <w:rFonts w:ascii="Times New Roman" w:eastAsia="Calibri" w:hAnsi="Times New Roman"/>
          <w:color w:val="000000"/>
          <w:szCs w:val="22"/>
        </w:rPr>
        <w:tab/>
      </w:r>
      <w:r w:rsidRPr="00FE5A90">
        <w:rPr>
          <w:rFonts w:ascii="Times New Roman" w:hAnsi="Times New Roman"/>
          <w:color w:val="000000"/>
          <w:szCs w:val="22"/>
        </w:rPr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</w:t>
      </w:r>
      <w:r w:rsidRPr="00FE5A90">
        <w:rPr>
          <w:rFonts w:ascii="Times New Roman" w:hAnsi="Times New Roman"/>
          <w:color w:val="000000"/>
          <w:szCs w:val="22"/>
        </w:rPr>
        <w:tab/>
        <w:t xml:space="preserve">          Tarih</w:t>
      </w:r>
      <w:r>
        <w:rPr>
          <w:rFonts w:ascii="Times New Roman" w:hAnsi="Times New Roman"/>
          <w:color w:val="000000"/>
          <w:szCs w:val="22"/>
        </w:rPr>
        <w:t xml:space="preserve"> </w:t>
      </w:r>
      <w:r>
        <w:rPr>
          <w:rFonts w:ascii="Times New Roman" w:hAnsi="Times New Roman"/>
          <w:color w:val="000000"/>
          <w:szCs w:val="22"/>
        </w:rPr>
        <w:tab/>
        <w:t xml:space="preserve">               </w:t>
      </w:r>
      <w:r w:rsidRPr="00FE5A90">
        <w:rPr>
          <w:rFonts w:ascii="Times New Roman" w:hAnsi="Times New Roman"/>
          <w:color w:val="000000"/>
          <w:szCs w:val="22"/>
        </w:rPr>
        <w:t xml:space="preserve"> : </w:t>
      </w:r>
    </w:p>
    <w:p w14:paraId="1ED1A361" w14:textId="77777777" w:rsidR="00FE5A90" w:rsidRPr="00FE5A90" w:rsidRDefault="00FE5A90" w:rsidP="00FE5A90">
      <w:pPr>
        <w:spacing w:after="17" w:line="238" w:lineRule="auto"/>
        <w:ind w:right="94"/>
        <w:jc w:val="both"/>
        <w:rPr>
          <w:rFonts w:ascii="Times New Roman" w:hAnsi="Times New Roman"/>
          <w:color w:val="000000"/>
          <w:szCs w:val="22"/>
        </w:rPr>
      </w:pPr>
      <w:r w:rsidRPr="00FE5A90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                                               Adı - Soyadı </w:t>
      </w:r>
      <w:r>
        <w:rPr>
          <w:rFonts w:ascii="Times New Roman" w:hAnsi="Times New Roman"/>
          <w:color w:val="000000"/>
          <w:szCs w:val="22"/>
        </w:rPr>
        <w:tab/>
      </w:r>
      <w:r w:rsidRPr="00FE5A90">
        <w:rPr>
          <w:rFonts w:ascii="Times New Roman" w:hAnsi="Times New Roman"/>
          <w:color w:val="000000"/>
          <w:szCs w:val="22"/>
        </w:rPr>
        <w:t xml:space="preserve">: </w:t>
      </w:r>
    </w:p>
    <w:p w14:paraId="6B75785B" w14:textId="77777777" w:rsidR="00FE5A90" w:rsidRPr="00FE5A90" w:rsidRDefault="00FE5A90" w:rsidP="00FE5A90">
      <w:pPr>
        <w:spacing w:after="17" w:line="238" w:lineRule="auto"/>
        <w:ind w:right="94"/>
        <w:jc w:val="both"/>
        <w:rPr>
          <w:rFonts w:ascii="Times New Roman" w:hAnsi="Times New Roman"/>
          <w:color w:val="000000"/>
          <w:szCs w:val="22"/>
        </w:rPr>
      </w:pPr>
      <w:r w:rsidRPr="00FE5A90">
        <w:rPr>
          <w:rFonts w:ascii="Times New Roman" w:hAnsi="Times New Roman"/>
          <w:color w:val="000000"/>
          <w:szCs w:val="22"/>
        </w:rPr>
        <w:t xml:space="preserve">                                                                                                                    İmza </w:t>
      </w:r>
      <w:r>
        <w:rPr>
          <w:rFonts w:ascii="Times New Roman" w:hAnsi="Times New Roman"/>
          <w:color w:val="000000"/>
          <w:szCs w:val="22"/>
        </w:rPr>
        <w:t xml:space="preserve">                 </w:t>
      </w:r>
      <w:r w:rsidRPr="00FE5A90">
        <w:rPr>
          <w:rFonts w:ascii="Times New Roman" w:hAnsi="Times New Roman"/>
          <w:color w:val="000000"/>
          <w:szCs w:val="22"/>
        </w:rPr>
        <w:t xml:space="preserve">: </w:t>
      </w:r>
    </w:p>
    <w:p w14:paraId="14973D23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 w:val="20"/>
        </w:rPr>
        <w:t xml:space="preserve"> </w:t>
      </w:r>
    </w:p>
    <w:p w14:paraId="091127C8" w14:textId="77777777" w:rsid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722FE2BE" w14:textId="77777777" w:rsid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321A90FB" w14:textId="77777777" w:rsid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4038ADB2" w14:textId="77777777" w:rsid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596C6E90" w14:textId="77777777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</w:p>
    <w:p w14:paraId="2FDA6F8B" w14:textId="0B2BCBAD" w:rsidR="00FE5A90" w:rsidRPr="00FE5A90" w:rsidRDefault="00FE5A90" w:rsidP="00FE5A90">
      <w:pPr>
        <w:rPr>
          <w:rFonts w:ascii="Times New Roman" w:hAnsi="Times New Roman"/>
          <w:color w:val="000000"/>
          <w:sz w:val="20"/>
        </w:rPr>
      </w:pPr>
      <w:r w:rsidRPr="00FE5A90">
        <w:rPr>
          <w:rFonts w:ascii="Times New Roman" w:hAnsi="Times New Roman"/>
          <w:color w:val="000000"/>
          <w:szCs w:val="22"/>
        </w:rPr>
        <w:t>Not: Yeni Kimlik kartı talebinde bulunan ö</w:t>
      </w:r>
      <w:r w:rsidR="008549A9">
        <w:rPr>
          <w:rFonts w:ascii="Times New Roman" w:hAnsi="Times New Roman"/>
          <w:color w:val="000000"/>
          <w:szCs w:val="22"/>
        </w:rPr>
        <w:t>ğrenci bu form ve kayıp/çalıntı</w:t>
      </w:r>
      <w:r w:rsidRPr="00FE5A90">
        <w:rPr>
          <w:rFonts w:ascii="Times New Roman" w:hAnsi="Times New Roman"/>
          <w:color w:val="000000"/>
          <w:szCs w:val="22"/>
        </w:rPr>
        <w:t xml:space="preserve"> durumlarında </w:t>
      </w:r>
      <w:r w:rsidR="008549A9">
        <w:rPr>
          <w:rFonts w:ascii="Times New Roman" w:hAnsi="Times New Roman"/>
          <w:color w:val="000000"/>
          <w:szCs w:val="22"/>
        </w:rPr>
        <w:t xml:space="preserve">gazete ilan metni ile </w:t>
      </w:r>
      <w:r w:rsidRPr="00FE5A90">
        <w:rPr>
          <w:rFonts w:ascii="Times New Roman" w:hAnsi="Times New Roman"/>
          <w:color w:val="000000"/>
          <w:szCs w:val="22"/>
        </w:rPr>
        <w:t xml:space="preserve">birlikte Öğrenci İşleri </w:t>
      </w:r>
      <w:r w:rsidR="008549A9">
        <w:rPr>
          <w:rFonts w:ascii="Times New Roman" w:hAnsi="Times New Roman"/>
          <w:color w:val="000000"/>
          <w:szCs w:val="22"/>
        </w:rPr>
        <w:t xml:space="preserve">Daire Başkanlığına </w:t>
      </w:r>
      <w:r w:rsidRPr="00FE5A90">
        <w:rPr>
          <w:rFonts w:ascii="Times New Roman" w:hAnsi="Times New Roman"/>
          <w:color w:val="000000"/>
          <w:szCs w:val="22"/>
        </w:rPr>
        <w:t>müracaat edecektir</w:t>
      </w:r>
      <w:r w:rsidRPr="00FE5A90">
        <w:rPr>
          <w:rFonts w:ascii="Times New Roman" w:hAnsi="Times New Roman"/>
          <w:color w:val="000000"/>
          <w:sz w:val="20"/>
        </w:rPr>
        <w:t xml:space="preserve">. </w:t>
      </w:r>
    </w:p>
    <w:sectPr w:rsidR="00FE5A90" w:rsidRPr="00FE5A90" w:rsidSect="00AD5103">
      <w:footerReference w:type="default" r:id="rId9"/>
      <w:pgSz w:w="11906" w:h="16838"/>
      <w:pgMar w:top="1417" w:right="1417" w:bottom="1417" w:left="1417" w:header="426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79F25" w14:textId="77777777" w:rsidR="00CE4909" w:rsidRDefault="00CE4909" w:rsidP="00151E02">
      <w:r>
        <w:separator/>
      </w:r>
    </w:p>
  </w:endnote>
  <w:endnote w:type="continuationSeparator" w:id="0">
    <w:p w14:paraId="01E4B3ED" w14:textId="77777777" w:rsidR="00CE4909" w:rsidRDefault="00CE490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0D0D1" w14:textId="77777777" w:rsidR="008D2000" w:rsidRPr="00A34F74" w:rsidRDefault="008D2000" w:rsidP="00D543D3">
    <w:pPr>
      <w:pStyle w:val="Altbilgi1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876AA" w14:textId="77777777" w:rsidR="00CE4909" w:rsidRDefault="00CE4909" w:rsidP="00151E02">
      <w:r>
        <w:separator/>
      </w:r>
    </w:p>
  </w:footnote>
  <w:footnote w:type="continuationSeparator" w:id="0">
    <w:p w14:paraId="7078DD02" w14:textId="77777777" w:rsidR="00CE4909" w:rsidRDefault="00CE4909" w:rsidP="00151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3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00B"/>
    <w:multiLevelType w:val="multilevel"/>
    <w:tmpl w:val="0000000A"/>
    <w:lvl w:ilvl="0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5"/>
      <w:numFmt w:val="decimal"/>
      <w:lvlText w:val="4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0000000D"/>
    <w:multiLevelType w:val="multilevel"/>
    <w:tmpl w:val="0000000C"/>
    <w:lvl w:ilvl="0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0000000F"/>
    <w:multiLevelType w:val="multilevel"/>
    <w:tmpl w:val="0000000E"/>
    <w:lvl w:ilvl="0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>
    <w:nsid w:val="02D96B6B"/>
    <w:multiLevelType w:val="multilevel"/>
    <w:tmpl w:val="7B365176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585" w:hanging="4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  <w:color w:val="000000"/>
      </w:rPr>
    </w:lvl>
  </w:abstractNum>
  <w:abstractNum w:abstractNumId="9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C54E40"/>
    <w:multiLevelType w:val="multilevel"/>
    <w:tmpl w:val="84424264"/>
    <w:lvl w:ilvl="0">
      <w:start w:val="5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0C542BA5"/>
    <w:multiLevelType w:val="multilevel"/>
    <w:tmpl w:val="39582DC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016423C"/>
    <w:multiLevelType w:val="multilevel"/>
    <w:tmpl w:val="9470110A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2B310EA"/>
    <w:multiLevelType w:val="hybridMultilevel"/>
    <w:tmpl w:val="521C51F0"/>
    <w:lvl w:ilvl="0" w:tplc="6414E222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4">
    <w:nsid w:val="12B37E90"/>
    <w:multiLevelType w:val="multilevel"/>
    <w:tmpl w:val="432EB2B2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3D17677"/>
    <w:multiLevelType w:val="multilevel"/>
    <w:tmpl w:val="CB52A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6B60311"/>
    <w:multiLevelType w:val="hybridMultilevel"/>
    <w:tmpl w:val="947603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FA34D8"/>
    <w:multiLevelType w:val="multilevel"/>
    <w:tmpl w:val="DCA2CD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B3C7AAE"/>
    <w:multiLevelType w:val="multilevel"/>
    <w:tmpl w:val="2B2EF12C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19">
    <w:nsid w:val="253B059A"/>
    <w:multiLevelType w:val="hybridMultilevel"/>
    <w:tmpl w:val="2C309570"/>
    <w:lvl w:ilvl="0" w:tplc="041F000F">
      <w:start w:val="1"/>
      <w:numFmt w:val="decimal"/>
      <w:lvlText w:val="%1."/>
      <w:lvlJc w:val="left"/>
      <w:pPr>
        <w:ind w:left="2130" w:hanging="360"/>
      </w:pPr>
    </w:lvl>
    <w:lvl w:ilvl="1" w:tplc="041F0019" w:tentative="1">
      <w:start w:val="1"/>
      <w:numFmt w:val="lowerLetter"/>
      <w:lvlText w:val="%2."/>
      <w:lvlJc w:val="left"/>
      <w:pPr>
        <w:ind w:left="2850" w:hanging="360"/>
      </w:pPr>
    </w:lvl>
    <w:lvl w:ilvl="2" w:tplc="041F001B" w:tentative="1">
      <w:start w:val="1"/>
      <w:numFmt w:val="lowerRoman"/>
      <w:lvlText w:val="%3."/>
      <w:lvlJc w:val="right"/>
      <w:pPr>
        <w:ind w:left="3570" w:hanging="180"/>
      </w:pPr>
    </w:lvl>
    <w:lvl w:ilvl="3" w:tplc="041F000F" w:tentative="1">
      <w:start w:val="1"/>
      <w:numFmt w:val="decimal"/>
      <w:lvlText w:val="%4."/>
      <w:lvlJc w:val="left"/>
      <w:pPr>
        <w:ind w:left="4290" w:hanging="360"/>
      </w:pPr>
    </w:lvl>
    <w:lvl w:ilvl="4" w:tplc="041F0019" w:tentative="1">
      <w:start w:val="1"/>
      <w:numFmt w:val="lowerLetter"/>
      <w:lvlText w:val="%5."/>
      <w:lvlJc w:val="left"/>
      <w:pPr>
        <w:ind w:left="5010" w:hanging="360"/>
      </w:pPr>
    </w:lvl>
    <w:lvl w:ilvl="5" w:tplc="041F001B" w:tentative="1">
      <w:start w:val="1"/>
      <w:numFmt w:val="lowerRoman"/>
      <w:lvlText w:val="%6."/>
      <w:lvlJc w:val="right"/>
      <w:pPr>
        <w:ind w:left="5730" w:hanging="180"/>
      </w:pPr>
    </w:lvl>
    <w:lvl w:ilvl="6" w:tplc="041F000F" w:tentative="1">
      <w:start w:val="1"/>
      <w:numFmt w:val="decimal"/>
      <w:lvlText w:val="%7."/>
      <w:lvlJc w:val="left"/>
      <w:pPr>
        <w:ind w:left="6450" w:hanging="360"/>
      </w:pPr>
    </w:lvl>
    <w:lvl w:ilvl="7" w:tplc="041F0019" w:tentative="1">
      <w:start w:val="1"/>
      <w:numFmt w:val="lowerLetter"/>
      <w:lvlText w:val="%8."/>
      <w:lvlJc w:val="left"/>
      <w:pPr>
        <w:ind w:left="7170" w:hanging="360"/>
      </w:pPr>
    </w:lvl>
    <w:lvl w:ilvl="8" w:tplc="041F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0">
    <w:nsid w:val="2AE601F0"/>
    <w:multiLevelType w:val="multilevel"/>
    <w:tmpl w:val="C42A0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72218A"/>
    <w:multiLevelType w:val="hybridMultilevel"/>
    <w:tmpl w:val="BF0482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C2F03"/>
    <w:multiLevelType w:val="multilevel"/>
    <w:tmpl w:val="90904E72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7642760"/>
    <w:multiLevelType w:val="multilevel"/>
    <w:tmpl w:val="86806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C36263B"/>
    <w:multiLevelType w:val="multilevel"/>
    <w:tmpl w:val="CA3E528C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DC45514"/>
    <w:multiLevelType w:val="hybridMultilevel"/>
    <w:tmpl w:val="31969D44"/>
    <w:lvl w:ilvl="0" w:tplc="AD24ACA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4D01529"/>
    <w:multiLevelType w:val="multilevel"/>
    <w:tmpl w:val="E8CA400A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AD64476"/>
    <w:multiLevelType w:val="multilevel"/>
    <w:tmpl w:val="66C89C0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>
    <w:nsid w:val="4DC24DF4"/>
    <w:multiLevelType w:val="multilevel"/>
    <w:tmpl w:val="9BE07F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  <w:sz w:val="24"/>
      </w:rPr>
    </w:lvl>
  </w:abstractNum>
  <w:abstractNum w:abstractNumId="29">
    <w:nsid w:val="5259577E"/>
    <w:multiLevelType w:val="multilevel"/>
    <w:tmpl w:val="959CF5A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4DA7780"/>
    <w:multiLevelType w:val="multilevel"/>
    <w:tmpl w:val="032ACD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6763F6E"/>
    <w:multiLevelType w:val="hybridMultilevel"/>
    <w:tmpl w:val="65BE86F8"/>
    <w:lvl w:ilvl="0" w:tplc="A9046F4E">
      <w:start w:val="1"/>
      <w:numFmt w:val="bullet"/>
      <w:lvlText w:val=""/>
      <w:lvlJc w:val="left"/>
      <w:pPr>
        <w:ind w:left="1440" w:hanging="363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2">
    <w:nsid w:val="5ED02739"/>
    <w:multiLevelType w:val="multilevel"/>
    <w:tmpl w:val="0B787C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60D47610"/>
    <w:multiLevelType w:val="multilevel"/>
    <w:tmpl w:val="2E1EB9BA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E24D50"/>
    <w:multiLevelType w:val="multilevel"/>
    <w:tmpl w:val="419A1C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6B27E5B"/>
    <w:multiLevelType w:val="hybridMultilevel"/>
    <w:tmpl w:val="5E763B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A0BD7"/>
    <w:multiLevelType w:val="multilevel"/>
    <w:tmpl w:val="DC288A8A"/>
    <w:lvl w:ilvl="0">
      <w:start w:val="1"/>
      <w:numFmt w:val="decimal"/>
      <w:lvlText w:val="5.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C584513"/>
    <w:multiLevelType w:val="multilevel"/>
    <w:tmpl w:val="70DAF2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FB7AEA"/>
    <w:multiLevelType w:val="multilevel"/>
    <w:tmpl w:val="5B32E80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39">
    <w:nsid w:val="75092BC1"/>
    <w:multiLevelType w:val="hybridMultilevel"/>
    <w:tmpl w:val="6AA82CF2"/>
    <w:lvl w:ilvl="0" w:tplc="041F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abstractNum w:abstractNumId="40">
    <w:nsid w:val="760F7AEA"/>
    <w:multiLevelType w:val="multilevel"/>
    <w:tmpl w:val="51C69714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41">
    <w:nsid w:val="7B2C241B"/>
    <w:multiLevelType w:val="hybridMultilevel"/>
    <w:tmpl w:val="BC0812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19"/>
  </w:num>
  <w:num w:numId="11">
    <w:abstractNumId w:val="16"/>
  </w:num>
  <w:num w:numId="12">
    <w:abstractNumId w:val="41"/>
  </w:num>
  <w:num w:numId="13">
    <w:abstractNumId w:val="21"/>
  </w:num>
  <w:num w:numId="14">
    <w:abstractNumId w:val="27"/>
  </w:num>
  <w:num w:numId="15">
    <w:abstractNumId w:val="30"/>
  </w:num>
  <w:num w:numId="16">
    <w:abstractNumId w:val="23"/>
  </w:num>
  <w:num w:numId="17">
    <w:abstractNumId w:val="24"/>
  </w:num>
  <w:num w:numId="18">
    <w:abstractNumId w:val="12"/>
  </w:num>
  <w:num w:numId="19">
    <w:abstractNumId w:val="14"/>
  </w:num>
  <w:num w:numId="20">
    <w:abstractNumId w:val="36"/>
  </w:num>
  <w:num w:numId="21">
    <w:abstractNumId w:val="22"/>
  </w:num>
  <w:num w:numId="22">
    <w:abstractNumId w:val="37"/>
  </w:num>
  <w:num w:numId="23">
    <w:abstractNumId w:val="35"/>
  </w:num>
  <w:num w:numId="24">
    <w:abstractNumId w:val="40"/>
  </w:num>
  <w:num w:numId="25">
    <w:abstractNumId w:val="15"/>
  </w:num>
  <w:num w:numId="26">
    <w:abstractNumId w:val="39"/>
  </w:num>
  <w:num w:numId="27">
    <w:abstractNumId w:val="32"/>
  </w:num>
  <w:num w:numId="28">
    <w:abstractNumId w:val="33"/>
  </w:num>
  <w:num w:numId="29">
    <w:abstractNumId w:val="25"/>
  </w:num>
  <w:num w:numId="30">
    <w:abstractNumId w:val="13"/>
  </w:num>
  <w:num w:numId="31">
    <w:abstractNumId w:val="29"/>
  </w:num>
  <w:num w:numId="32">
    <w:abstractNumId w:val="17"/>
  </w:num>
  <w:num w:numId="33">
    <w:abstractNumId w:val="38"/>
  </w:num>
  <w:num w:numId="34">
    <w:abstractNumId w:val="31"/>
  </w:num>
  <w:num w:numId="35">
    <w:abstractNumId w:val="8"/>
  </w:num>
  <w:num w:numId="36">
    <w:abstractNumId w:val="20"/>
  </w:num>
  <w:num w:numId="37">
    <w:abstractNumId w:val="26"/>
  </w:num>
  <w:num w:numId="38">
    <w:abstractNumId w:val="11"/>
  </w:num>
  <w:num w:numId="39">
    <w:abstractNumId w:val="10"/>
  </w:num>
  <w:num w:numId="40">
    <w:abstractNumId w:val="28"/>
  </w:num>
  <w:num w:numId="41">
    <w:abstractNumId w:val="18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1384E"/>
    <w:rsid w:val="00025874"/>
    <w:rsid w:val="0003697B"/>
    <w:rsid w:val="00036DC5"/>
    <w:rsid w:val="0003780C"/>
    <w:rsid w:val="00043898"/>
    <w:rsid w:val="00051B6C"/>
    <w:rsid w:val="00053B6A"/>
    <w:rsid w:val="00062B34"/>
    <w:rsid w:val="00063F51"/>
    <w:rsid w:val="00066C6A"/>
    <w:rsid w:val="000703E4"/>
    <w:rsid w:val="000808A7"/>
    <w:rsid w:val="00090159"/>
    <w:rsid w:val="0009074E"/>
    <w:rsid w:val="000909EF"/>
    <w:rsid w:val="00096C15"/>
    <w:rsid w:val="000B1D35"/>
    <w:rsid w:val="000B2628"/>
    <w:rsid w:val="000B4140"/>
    <w:rsid w:val="000B467D"/>
    <w:rsid w:val="000B7D9F"/>
    <w:rsid w:val="000C3051"/>
    <w:rsid w:val="000C5CF1"/>
    <w:rsid w:val="000D0A3C"/>
    <w:rsid w:val="000E0E11"/>
    <w:rsid w:val="000E0FF9"/>
    <w:rsid w:val="000F5B93"/>
    <w:rsid w:val="000F6E2C"/>
    <w:rsid w:val="00103232"/>
    <w:rsid w:val="0010666D"/>
    <w:rsid w:val="0010796E"/>
    <w:rsid w:val="00117108"/>
    <w:rsid w:val="001217CE"/>
    <w:rsid w:val="00121FDF"/>
    <w:rsid w:val="0013792F"/>
    <w:rsid w:val="00143B53"/>
    <w:rsid w:val="00146495"/>
    <w:rsid w:val="00146ED1"/>
    <w:rsid w:val="00151E02"/>
    <w:rsid w:val="00152B65"/>
    <w:rsid w:val="00162B70"/>
    <w:rsid w:val="00165A5C"/>
    <w:rsid w:val="00167319"/>
    <w:rsid w:val="0017048E"/>
    <w:rsid w:val="0017200F"/>
    <w:rsid w:val="00181C47"/>
    <w:rsid w:val="00182192"/>
    <w:rsid w:val="00184BE5"/>
    <w:rsid w:val="00187A08"/>
    <w:rsid w:val="001907B2"/>
    <w:rsid w:val="001919AE"/>
    <w:rsid w:val="001964E9"/>
    <w:rsid w:val="001A7446"/>
    <w:rsid w:val="001B66DD"/>
    <w:rsid w:val="001B6E3A"/>
    <w:rsid w:val="001C3B99"/>
    <w:rsid w:val="001C6142"/>
    <w:rsid w:val="001C757E"/>
    <w:rsid w:val="001C7BEE"/>
    <w:rsid w:val="001D2DA3"/>
    <w:rsid w:val="001D5385"/>
    <w:rsid w:val="001E44CA"/>
    <w:rsid w:val="00201D71"/>
    <w:rsid w:val="002278A2"/>
    <w:rsid w:val="00231028"/>
    <w:rsid w:val="00234D19"/>
    <w:rsid w:val="00256D23"/>
    <w:rsid w:val="00265130"/>
    <w:rsid w:val="002714E7"/>
    <w:rsid w:val="00287867"/>
    <w:rsid w:val="00287EF9"/>
    <w:rsid w:val="002924B9"/>
    <w:rsid w:val="00293FE8"/>
    <w:rsid w:val="002A0B19"/>
    <w:rsid w:val="002A16C7"/>
    <w:rsid w:val="002A1D11"/>
    <w:rsid w:val="002A55D3"/>
    <w:rsid w:val="002A6FAC"/>
    <w:rsid w:val="002B5D4B"/>
    <w:rsid w:val="002C1651"/>
    <w:rsid w:val="002C33D7"/>
    <w:rsid w:val="002C743F"/>
    <w:rsid w:val="002E2B65"/>
    <w:rsid w:val="00306984"/>
    <w:rsid w:val="00320C9A"/>
    <w:rsid w:val="0033226C"/>
    <w:rsid w:val="00333872"/>
    <w:rsid w:val="00335A8D"/>
    <w:rsid w:val="003442C1"/>
    <w:rsid w:val="00364525"/>
    <w:rsid w:val="00380107"/>
    <w:rsid w:val="00397909"/>
    <w:rsid w:val="003A0DBC"/>
    <w:rsid w:val="003B1E80"/>
    <w:rsid w:val="0040388F"/>
    <w:rsid w:val="004136A5"/>
    <w:rsid w:val="0044085D"/>
    <w:rsid w:val="004440A0"/>
    <w:rsid w:val="00455744"/>
    <w:rsid w:val="00460D18"/>
    <w:rsid w:val="0046148B"/>
    <w:rsid w:val="00467B69"/>
    <w:rsid w:val="00473CF6"/>
    <w:rsid w:val="00473CFC"/>
    <w:rsid w:val="00492D6D"/>
    <w:rsid w:val="004A009A"/>
    <w:rsid w:val="004A0ACA"/>
    <w:rsid w:val="004A7969"/>
    <w:rsid w:val="004B210C"/>
    <w:rsid w:val="004B29C4"/>
    <w:rsid w:val="004D1282"/>
    <w:rsid w:val="004D55AB"/>
    <w:rsid w:val="005113DD"/>
    <w:rsid w:val="00511A01"/>
    <w:rsid w:val="0051628C"/>
    <w:rsid w:val="00525256"/>
    <w:rsid w:val="00525A21"/>
    <w:rsid w:val="00537F3A"/>
    <w:rsid w:val="005426F7"/>
    <w:rsid w:val="00554C1B"/>
    <w:rsid w:val="00561ABE"/>
    <w:rsid w:val="005721AE"/>
    <w:rsid w:val="0057220C"/>
    <w:rsid w:val="00575CDF"/>
    <w:rsid w:val="00581B27"/>
    <w:rsid w:val="0058289A"/>
    <w:rsid w:val="00587194"/>
    <w:rsid w:val="005962E7"/>
    <w:rsid w:val="005C4A2A"/>
    <w:rsid w:val="005C60E8"/>
    <w:rsid w:val="005D3D20"/>
    <w:rsid w:val="005D47B0"/>
    <w:rsid w:val="005F3B58"/>
    <w:rsid w:val="005F46EF"/>
    <w:rsid w:val="00621FAC"/>
    <w:rsid w:val="00622B0F"/>
    <w:rsid w:val="00623F76"/>
    <w:rsid w:val="00624018"/>
    <w:rsid w:val="00630C98"/>
    <w:rsid w:val="0063195E"/>
    <w:rsid w:val="006353B2"/>
    <w:rsid w:val="00640B44"/>
    <w:rsid w:val="006415E8"/>
    <w:rsid w:val="0065165E"/>
    <w:rsid w:val="00651B55"/>
    <w:rsid w:val="00656D87"/>
    <w:rsid w:val="006657D9"/>
    <w:rsid w:val="006657E2"/>
    <w:rsid w:val="00666341"/>
    <w:rsid w:val="00681E2D"/>
    <w:rsid w:val="0068317E"/>
    <w:rsid w:val="006866DD"/>
    <w:rsid w:val="00690393"/>
    <w:rsid w:val="00691E94"/>
    <w:rsid w:val="00695322"/>
    <w:rsid w:val="00695DED"/>
    <w:rsid w:val="0069629A"/>
    <w:rsid w:val="006963FE"/>
    <w:rsid w:val="006A60B6"/>
    <w:rsid w:val="006C38AD"/>
    <w:rsid w:val="006C52D3"/>
    <w:rsid w:val="006C5D5C"/>
    <w:rsid w:val="006D5FE9"/>
    <w:rsid w:val="006D6497"/>
    <w:rsid w:val="006D70DE"/>
    <w:rsid w:val="006E4F49"/>
    <w:rsid w:val="006E6916"/>
    <w:rsid w:val="006F2FFC"/>
    <w:rsid w:val="006F7BAD"/>
    <w:rsid w:val="00701094"/>
    <w:rsid w:val="00713719"/>
    <w:rsid w:val="0072222C"/>
    <w:rsid w:val="00742728"/>
    <w:rsid w:val="00751041"/>
    <w:rsid w:val="0076019D"/>
    <w:rsid w:val="0077372E"/>
    <w:rsid w:val="00782F50"/>
    <w:rsid w:val="0078385B"/>
    <w:rsid w:val="007A3F6A"/>
    <w:rsid w:val="007A7B4D"/>
    <w:rsid w:val="007B44F3"/>
    <w:rsid w:val="007C493C"/>
    <w:rsid w:val="007D6E8E"/>
    <w:rsid w:val="007E0031"/>
    <w:rsid w:val="007E784D"/>
    <w:rsid w:val="00802C52"/>
    <w:rsid w:val="00810FA5"/>
    <w:rsid w:val="00821B50"/>
    <w:rsid w:val="0082419D"/>
    <w:rsid w:val="00824B46"/>
    <w:rsid w:val="00827387"/>
    <w:rsid w:val="0084101A"/>
    <w:rsid w:val="008431D9"/>
    <w:rsid w:val="008454FA"/>
    <w:rsid w:val="00853FED"/>
    <w:rsid w:val="008549A9"/>
    <w:rsid w:val="00856FE6"/>
    <w:rsid w:val="00860518"/>
    <w:rsid w:val="00864C27"/>
    <w:rsid w:val="00865427"/>
    <w:rsid w:val="00877016"/>
    <w:rsid w:val="008972FD"/>
    <w:rsid w:val="008A0FC2"/>
    <w:rsid w:val="008A3C41"/>
    <w:rsid w:val="008D2000"/>
    <w:rsid w:val="008D6294"/>
    <w:rsid w:val="008E2B67"/>
    <w:rsid w:val="008F0E2B"/>
    <w:rsid w:val="008F2FC2"/>
    <w:rsid w:val="0090717E"/>
    <w:rsid w:val="00926567"/>
    <w:rsid w:val="00935B2B"/>
    <w:rsid w:val="009400D4"/>
    <w:rsid w:val="00945217"/>
    <w:rsid w:val="00967405"/>
    <w:rsid w:val="00991329"/>
    <w:rsid w:val="00991F1D"/>
    <w:rsid w:val="009A18CC"/>
    <w:rsid w:val="009A2DEA"/>
    <w:rsid w:val="009B1AF8"/>
    <w:rsid w:val="009C2F9B"/>
    <w:rsid w:val="009E1C75"/>
    <w:rsid w:val="009E28EE"/>
    <w:rsid w:val="009E330C"/>
    <w:rsid w:val="009E4C12"/>
    <w:rsid w:val="009E6439"/>
    <w:rsid w:val="009F64E6"/>
    <w:rsid w:val="00A02B3D"/>
    <w:rsid w:val="00A04947"/>
    <w:rsid w:val="00A0719D"/>
    <w:rsid w:val="00A10D87"/>
    <w:rsid w:val="00A2169A"/>
    <w:rsid w:val="00A22E0A"/>
    <w:rsid w:val="00A325C7"/>
    <w:rsid w:val="00A33CDA"/>
    <w:rsid w:val="00A34F74"/>
    <w:rsid w:val="00A4254D"/>
    <w:rsid w:val="00A43DFF"/>
    <w:rsid w:val="00A4547A"/>
    <w:rsid w:val="00A51B1C"/>
    <w:rsid w:val="00A53A80"/>
    <w:rsid w:val="00A53EAD"/>
    <w:rsid w:val="00A549AC"/>
    <w:rsid w:val="00A6252B"/>
    <w:rsid w:val="00A632E7"/>
    <w:rsid w:val="00A64F41"/>
    <w:rsid w:val="00A820AA"/>
    <w:rsid w:val="00A94E35"/>
    <w:rsid w:val="00A97682"/>
    <w:rsid w:val="00AA5136"/>
    <w:rsid w:val="00AB1C69"/>
    <w:rsid w:val="00AB72B3"/>
    <w:rsid w:val="00AB7E9E"/>
    <w:rsid w:val="00AC00BD"/>
    <w:rsid w:val="00AC2E27"/>
    <w:rsid w:val="00AC32F2"/>
    <w:rsid w:val="00AC3F0A"/>
    <w:rsid w:val="00AD3691"/>
    <w:rsid w:val="00AD5103"/>
    <w:rsid w:val="00AD6B4C"/>
    <w:rsid w:val="00AE4B34"/>
    <w:rsid w:val="00AE5116"/>
    <w:rsid w:val="00AE6B29"/>
    <w:rsid w:val="00AF7848"/>
    <w:rsid w:val="00B246F6"/>
    <w:rsid w:val="00B251F3"/>
    <w:rsid w:val="00B26DCA"/>
    <w:rsid w:val="00B30054"/>
    <w:rsid w:val="00B514B8"/>
    <w:rsid w:val="00B71F1A"/>
    <w:rsid w:val="00B71F76"/>
    <w:rsid w:val="00B756C7"/>
    <w:rsid w:val="00B75860"/>
    <w:rsid w:val="00B824A3"/>
    <w:rsid w:val="00B82B19"/>
    <w:rsid w:val="00B82F11"/>
    <w:rsid w:val="00B86727"/>
    <w:rsid w:val="00BA081B"/>
    <w:rsid w:val="00BA0CD2"/>
    <w:rsid w:val="00BA698E"/>
    <w:rsid w:val="00BB25C9"/>
    <w:rsid w:val="00BB66A3"/>
    <w:rsid w:val="00BC4C48"/>
    <w:rsid w:val="00BD2037"/>
    <w:rsid w:val="00BD77D5"/>
    <w:rsid w:val="00BE7C24"/>
    <w:rsid w:val="00C01DEF"/>
    <w:rsid w:val="00C02E32"/>
    <w:rsid w:val="00C33592"/>
    <w:rsid w:val="00C34E1C"/>
    <w:rsid w:val="00C61201"/>
    <w:rsid w:val="00C6657D"/>
    <w:rsid w:val="00C67263"/>
    <w:rsid w:val="00C72AA2"/>
    <w:rsid w:val="00C821F5"/>
    <w:rsid w:val="00CA528A"/>
    <w:rsid w:val="00CB054B"/>
    <w:rsid w:val="00CB0D16"/>
    <w:rsid w:val="00CB2C1C"/>
    <w:rsid w:val="00CB2E43"/>
    <w:rsid w:val="00CB2E4D"/>
    <w:rsid w:val="00CC11F1"/>
    <w:rsid w:val="00CC7D13"/>
    <w:rsid w:val="00CE4909"/>
    <w:rsid w:val="00D07FF8"/>
    <w:rsid w:val="00D12588"/>
    <w:rsid w:val="00D320AB"/>
    <w:rsid w:val="00D3504A"/>
    <w:rsid w:val="00D35CF7"/>
    <w:rsid w:val="00D477E0"/>
    <w:rsid w:val="00D543D3"/>
    <w:rsid w:val="00D62D18"/>
    <w:rsid w:val="00D63423"/>
    <w:rsid w:val="00D779E1"/>
    <w:rsid w:val="00DB5492"/>
    <w:rsid w:val="00DB7EF9"/>
    <w:rsid w:val="00DD4BF0"/>
    <w:rsid w:val="00DF30D9"/>
    <w:rsid w:val="00DF5632"/>
    <w:rsid w:val="00E04BEC"/>
    <w:rsid w:val="00E33DAA"/>
    <w:rsid w:val="00E569E2"/>
    <w:rsid w:val="00E65A19"/>
    <w:rsid w:val="00E67E88"/>
    <w:rsid w:val="00E70DDA"/>
    <w:rsid w:val="00E70ED7"/>
    <w:rsid w:val="00E95F35"/>
    <w:rsid w:val="00EA5748"/>
    <w:rsid w:val="00EA6BF5"/>
    <w:rsid w:val="00ED26E0"/>
    <w:rsid w:val="00ED6800"/>
    <w:rsid w:val="00EE152E"/>
    <w:rsid w:val="00EE6110"/>
    <w:rsid w:val="00EE7901"/>
    <w:rsid w:val="00EF0029"/>
    <w:rsid w:val="00F01B7D"/>
    <w:rsid w:val="00F043CA"/>
    <w:rsid w:val="00F04E1F"/>
    <w:rsid w:val="00F125D9"/>
    <w:rsid w:val="00F246C8"/>
    <w:rsid w:val="00F4037A"/>
    <w:rsid w:val="00F43D76"/>
    <w:rsid w:val="00F66375"/>
    <w:rsid w:val="00F80FD0"/>
    <w:rsid w:val="00F9369C"/>
    <w:rsid w:val="00F95976"/>
    <w:rsid w:val="00FA5115"/>
    <w:rsid w:val="00FA6373"/>
    <w:rsid w:val="00FB129C"/>
    <w:rsid w:val="00FB25AF"/>
    <w:rsid w:val="00FC1C5B"/>
    <w:rsid w:val="00FC2714"/>
    <w:rsid w:val="00FE5A90"/>
    <w:rsid w:val="00FF47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6716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1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EE7901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1">
    <w:name w:val="Altbilgi Char1"/>
    <w:basedOn w:val="VarsaylanParagrafYazTipi"/>
    <w:link w:val="Altbilgi"/>
    <w:uiPriority w:val="99"/>
    <w:rsid w:val="00EE7901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EE7901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1">
    <w:name w:val="Üstbilgi Char1"/>
    <w:basedOn w:val="VarsaylanParagrafYazTipi"/>
    <w:link w:val="stbilgi"/>
    <w:uiPriority w:val="99"/>
    <w:rsid w:val="00EE7901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D3D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3D2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3D20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3D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3D20"/>
    <w:rPr>
      <w:rFonts w:ascii="Zapf_Humanist" w:eastAsia="Times New Roman" w:hAnsi="Zapf_Humanist"/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6E4F49"/>
    <w:pPr>
      <w:keepNext/>
      <w:numPr>
        <w:numId w:val="4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0796E"/>
    <w:pPr>
      <w:keepNext/>
      <w:numPr>
        <w:ilvl w:val="1"/>
        <w:numId w:val="41"/>
      </w:numPr>
      <w:spacing w:before="240" w:after="60"/>
      <w:jc w:val="both"/>
      <w:outlineLvl w:val="1"/>
    </w:pPr>
    <w:rPr>
      <w:rFonts w:ascii="Times New Roman" w:hAnsi="Times New Roman"/>
      <w:b/>
      <w:bCs/>
      <w:iCs/>
      <w:sz w:val="24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796E"/>
    <w:pPr>
      <w:keepNext/>
      <w:numPr>
        <w:ilvl w:val="2"/>
        <w:numId w:val="4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796E"/>
    <w:pPr>
      <w:keepNext/>
      <w:numPr>
        <w:ilvl w:val="3"/>
        <w:numId w:val="4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796E"/>
    <w:pPr>
      <w:numPr>
        <w:ilvl w:val="4"/>
        <w:numId w:val="4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796E"/>
    <w:pPr>
      <w:numPr>
        <w:ilvl w:val="5"/>
        <w:numId w:val="41"/>
      </w:num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796E"/>
    <w:pPr>
      <w:numPr>
        <w:ilvl w:val="6"/>
        <w:numId w:val="4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796E"/>
    <w:pPr>
      <w:numPr>
        <w:ilvl w:val="7"/>
        <w:numId w:val="4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796E"/>
    <w:pPr>
      <w:numPr>
        <w:ilvl w:val="8"/>
        <w:numId w:val="41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1">
    <w:name w:val="Üstbilgi1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1"/>
    <w:uiPriority w:val="99"/>
    <w:rsid w:val="00151E02"/>
  </w:style>
  <w:style w:type="paragraph" w:customStyle="1" w:styleId="Altbilgi1">
    <w:name w:val="Altbilgi1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1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customStyle="1" w:styleId="Gvdemetni2">
    <w:name w:val="Gövde metni (2)_"/>
    <w:link w:val="Gvdemetni20"/>
    <w:rsid w:val="0003780C"/>
    <w:rPr>
      <w:rFonts w:ascii="Times New Roman" w:hAnsi="Times New Roman"/>
      <w:shd w:val="clear" w:color="auto" w:fill="FFFFFF"/>
    </w:rPr>
  </w:style>
  <w:style w:type="character" w:customStyle="1" w:styleId="Balk10">
    <w:name w:val="Başlık #1_"/>
    <w:link w:val="Balk11"/>
    <w:uiPriority w:val="99"/>
    <w:rsid w:val="0003780C"/>
    <w:rPr>
      <w:rFonts w:ascii="Times New Roman" w:hAnsi="Times New Roman"/>
      <w:shd w:val="clear" w:color="auto" w:fill="FFFFFF"/>
    </w:rPr>
  </w:style>
  <w:style w:type="character" w:customStyle="1" w:styleId="Gvdemetni2Kaln">
    <w:name w:val="Gövde metni (2) + Kalın"/>
    <w:aliases w:val="İtalik"/>
    <w:rsid w:val="0003780C"/>
    <w:rPr>
      <w:rFonts w:ascii="Times New Roman" w:hAnsi="Times New Roman"/>
      <w:b/>
      <w:bCs/>
      <w:i/>
      <w:iCs/>
      <w:shd w:val="clear" w:color="auto" w:fill="FFFFFF"/>
    </w:rPr>
  </w:style>
  <w:style w:type="character" w:customStyle="1" w:styleId="Tabloyazs">
    <w:name w:val="Tablo yazısı_"/>
    <w:link w:val="Tabloyazs0"/>
    <w:uiPriority w:val="99"/>
    <w:rsid w:val="0003780C"/>
    <w:rPr>
      <w:rFonts w:ascii="Times New Roman" w:hAnsi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03780C"/>
    <w:pPr>
      <w:widowControl w:val="0"/>
      <w:shd w:val="clear" w:color="auto" w:fill="FFFFFF"/>
      <w:spacing w:after="60" w:line="413" w:lineRule="exact"/>
      <w:ind w:hanging="700"/>
      <w:jc w:val="both"/>
    </w:pPr>
    <w:rPr>
      <w:rFonts w:ascii="Times New Roman" w:eastAsia="Calibri" w:hAnsi="Times New Roman"/>
      <w:snapToGrid/>
      <w:sz w:val="20"/>
    </w:rPr>
  </w:style>
  <w:style w:type="paragraph" w:customStyle="1" w:styleId="Balk11">
    <w:name w:val="Başlık #1"/>
    <w:basedOn w:val="Normal"/>
    <w:link w:val="Balk10"/>
    <w:rsid w:val="0003780C"/>
    <w:pPr>
      <w:widowControl w:val="0"/>
      <w:shd w:val="clear" w:color="auto" w:fill="FFFFFF"/>
      <w:spacing w:before="660" w:line="413" w:lineRule="exact"/>
      <w:jc w:val="both"/>
      <w:outlineLvl w:val="0"/>
    </w:pPr>
    <w:rPr>
      <w:rFonts w:ascii="Times New Roman" w:eastAsia="Calibri" w:hAnsi="Times New Roman"/>
      <w:snapToGrid/>
      <w:sz w:val="20"/>
    </w:rPr>
  </w:style>
  <w:style w:type="paragraph" w:customStyle="1" w:styleId="Tabloyazs0">
    <w:name w:val="Tablo yazısı"/>
    <w:basedOn w:val="Normal"/>
    <w:link w:val="Tabloyazs"/>
    <w:uiPriority w:val="99"/>
    <w:rsid w:val="0003780C"/>
    <w:pPr>
      <w:widowControl w:val="0"/>
      <w:shd w:val="clear" w:color="auto" w:fill="FFFFFF"/>
      <w:spacing w:line="413" w:lineRule="exact"/>
      <w:jc w:val="both"/>
    </w:pPr>
    <w:rPr>
      <w:rFonts w:ascii="Times New Roman" w:eastAsia="Calibri" w:hAnsi="Times New Roman"/>
      <w:snapToGrid/>
      <w:sz w:val="20"/>
    </w:rPr>
  </w:style>
  <w:style w:type="character" w:customStyle="1" w:styleId="Gvdemetni215pt">
    <w:name w:val="Gövde metni (2) + 15 pt"/>
    <w:aliases w:val="Kalın"/>
    <w:uiPriority w:val="99"/>
    <w:rsid w:val="004A0ACA"/>
    <w:rPr>
      <w:rFonts w:ascii="Times New Roman" w:hAnsi="Times New Roman" w:cs="Times New Roman"/>
      <w:b/>
      <w:bCs/>
      <w:sz w:val="30"/>
      <w:szCs w:val="30"/>
      <w:u w:val="none"/>
      <w:shd w:val="clear" w:color="auto" w:fill="FFFFFF"/>
    </w:rPr>
  </w:style>
  <w:style w:type="character" w:customStyle="1" w:styleId="Balk2Char">
    <w:name w:val="Başlık 2 Char"/>
    <w:link w:val="Balk2"/>
    <w:uiPriority w:val="9"/>
    <w:rsid w:val="0010796E"/>
    <w:rPr>
      <w:rFonts w:ascii="Times New Roman" w:eastAsia="Times New Roman" w:hAnsi="Times New Roman"/>
      <w:b/>
      <w:bCs/>
      <w:iCs/>
      <w:snapToGrid w:val="0"/>
      <w:sz w:val="24"/>
      <w:szCs w:val="28"/>
    </w:rPr>
  </w:style>
  <w:style w:type="character" w:customStyle="1" w:styleId="Balk1Char">
    <w:name w:val="Başlık 1 Char"/>
    <w:link w:val="Balk1"/>
    <w:uiPriority w:val="9"/>
    <w:rsid w:val="006E4F49"/>
    <w:rPr>
      <w:rFonts w:ascii="Cambria" w:eastAsia="Times New Roman" w:hAnsi="Cambria"/>
      <w:b/>
      <w:bCs/>
      <w:snapToGrid w:val="0"/>
      <w:kern w:val="32"/>
      <w:sz w:val="32"/>
      <w:szCs w:val="32"/>
    </w:rPr>
  </w:style>
  <w:style w:type="character" w:customStyle="1" w:styleId="Balk20">
    <w:name w:val="Başlık #2_"/>
    <w:link w:val="Balk21"/>
    <w:rsid w:val="00ED680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Balk21">
    <w:name w:val="Başlık #2"/>
    <w:basedOn w:val="Normal"/>
    <w:link w:val="Balk20"/>
    <w:rsid w:val="00ED6800"/>
    <w:pPr>
      <w:widowControl w:val="0"/>
      <w:shd w:val="clear" w:color="auto" w:fill="FFFFFF"/>
      <w:spacing w:line="413" w:lineRule="exact"/>
      <w:ind w:hanging="780"/>
      <w:jc w:val="both"/>
      <w:outlineLvl w:val="1"/>
    </w:pPr>
    <w:rPr>
      <w:rFonts w:ascii="Times New Roman" w:hAnsi="Times New Roman"/>
      <w:b/>
      <w:bCs/>
      <w:snapToGrid/>
      <w:sz w:val="20"/>
    </w:rPr>
  </w:style>
  <w:style w:type="character" w:styleId="Kpr">
    <w:name w:val="Hyperlink"/>
    <w:rsid w:val="00A4254D"/>
    <w:rPr>
      <w:color w:val="0066CC"/>
      <w:u w:val="single"/>
    </w:rPr>
  </w:style>
  <w:style w:type="character" w:customStyle="1" w:styleId="Balk1Exact">
    <w:name w:val="Başlık #1 Exact"/>
    <w:rsid w:val="00A4254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Gvdemetni295pt">
    <w:name w:val="Gövde metni (2) + 9;5 pt"/>
    <w:rsid w:val="00A425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2Consolas8ptKaln">
    <w:name w:val="Gövde metni (2) + Consolas;8 pt;Kalın"/>
    <w:rsid w:val="00A4254D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  <w:style w:type="character" w:customStyle="1" w:styleId="Gvdemetni3Exact">
    <w:name w:val="Gövde metni (3) Exact"/>
    <w:link w:val="Gvdemetni3"/>
    <w:rsid w:val="0071371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Gvdemetni3KkBykHarfExact">
    <w:name w:val="Gövde metni (3) + Küçük Büyük Harf Exact"/>
    <w:rsid w:val="00713719"/>
    <w:rPr>
      <w:rFonts w:ascii="Times New Roman" w:eastAsia="Times New Roman" w:hAnsi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tr-TR" w:eastAsia="tr-TR" w:bidi="tr-TR"/>
    </w:rPr>
  </w:style>
  <w:style w:type="character" w:customStyle="1" w:styleId="Gvdemetni2Arial85ptKaln">
    <w:name w:val="Gövde metni (2) + Arial;8;5 pt;Kalın"/>
    <w:rsid w:val="0071371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tr-TR" w:eastAsia="tr-TR" w:bidi="tr-TR"/>
    </w:rPr>
  </w:style>
  <w:style w:type="paragraph" w:customStyle="1" w:styleId="Gvdemetni3">
    <w:name w:val="Gövde metni (3)"/>
    <w:basedOn w:val="Normal"/>
    <w:link w:val="Gvdemetni3Exact"/>
    <w:rsid w:val="00713719"/>
    <w:pPr>
      <w:widowControl w:val="0"/>
      <w:shd w:val="clear" w:color="auto" w:fill="FFFFFF"/>
      <w:spacing w:line="0" w:lineRule="atLeast"/>
    </w:pPr>
    <w:rPr>
      <w:rFonts w:ascii="Times New Roman" w:hAnsi="Times New Roman"/>
      <w:b/>
      <w:bCs/>
      <w:snapToGrid/>
      <w:sz w:val="28"/>
      <w:szCs w:val="28"/>
    </w:rPr>
  </w:style>
  <w:style w:type="character" w:customStyle="1" w:styleId="Gvdemetni4">
    <w:name w:val="Gövde metni (4)_"/>
    <w:link w:val="Gvdemetni40"/>
    <w:rsid w:val="00713719"/>
    <w:rPr>
      <w:rFonts w:ascii="Times New Roman" w:eastAsia="Times New Roman" w:hAnsi="Times New Roman"/>
      <w:b/>
      <w:bCs/>
      <w:sz w:val="22"/>
      <w:szCs w:val="22"/>
      <w:shd w:val="clear" w:color="auto" w:fill="FFFFFF"/>
    </w:rPr>
  </w:style>
  <w:style w:type="character" w:customStyle="1" w:styleId="Gvdemetni5">
    <w:name w:val="Gövde metni (5)_"/>
    <w:link w:val="Gvdemetni50"/>
    <w:rsid w:val="00713719"/>
    <w:rPr>
      <w:rFonts w:ascii="Times New Roman" w:eastAsia="Times New Roman" w:hAnsi="Times New Roman"/>
      <w:b/>
      <w:bCs/>
      <w:i/>
      <w:iCs/>
      <w:sz w:val="22"/>
      <w:szCs w:val="22"/>
      <w:shd w:val="clear" w:color="auto" w:fill="FFFFFF"/>
    </w:rPr>
  </w:style>
  <w:style w:type="paragraph" w:customStyle="1" w:styleId="Gvdemetni40">
    <w:name w:val="Gövde metni (4)"/>
    <w:basedOn w:val="Normal"/>
    <w:link w:val="Gvdemetni4"/>
    <w:rsid w:val="00713719"/>
    <w:pPr>
      <w:widowControl w:val="0"/>
      <w:shd w:val="clear" w:color="auto" w:fill="FFFFFF"/>
      <w:spacing w:after="180" w:line="0" w:lineRule="atLeast"/>
      <w:jc w:val="both"/>
    </w:pPr>
    <w:rPr>
      <w:rFonts w:ascii="Times New Roman" w:hAnsi="Times New Roman"/>
      <w:b/>
      <w:bCs/>
      <w:snapToGrid/>
      <w:szCs w:val="22"/>
    </w:rPr>
  </w:style>
  <w:style w:type="paragraph" w:customStyle="1" w:styleId="Gvdemetni50">
    <w:name w:val="Gövde metni (5)"/>
    <w:basedOn w:val="Normal"/>
    <w:link w:val="Gvdemetni5"/>
    <w:rsid w:val="00713719"/>
    <w:pPr>
      <w:widowControl w:val="0"/>
      <w:shd w:val="clear" w:color="auto" w:fill="FFFFFF"/>
      <w:spacing w:line="389" w:lineRule="exact"/>
      <w:jc w:val="both"/>
    </w:pPr>
    <w:rPr>
      <w:rFonts w:ascii="Times New Roman" w:hAnsi="Times New Roman"/>
      <w:b/>
      <w:bCs/>
      <w:i/>
      <w:iCs/>
      <w:snapToGrid/>
      <w:szCs w:val="22"/>
    </w:rPr>
  </w:style>
  <w:style w:type="character" w:customStyle="1" w:styleId="Gvdemetni29ptKaln">
    <w:name w:val="Gövde metni (2) + 9 pt;Kalın"/>
    <w:rsid w:val="00622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 w:eastAsia="tr-TR" w:bidi="tr-TR"/>
    </w:rPr>
  </w:style>
  <w:style w:type="character" w:customStyle="1" w:styleId="Gvdemetni2talik">
    <w:name w:val="Gövde metni (2) + İtalik"/>
    <w:rsid w:val="0062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tr-TR" w:eastAsia="tr-TR" w:bidi="tr-TR"/>
    </w:rPr>
  </w:style>
  <w:style w:type="character" w:customStyle="1" w:styleId="Balk3Char">
    <w:name w:val="Başlık 3 Char"/>
    <w:link w:val="Balk3"/>
    <w:uiPriority w:val="9"/>
    <w:semiHidden/>
    <w:rsid w:val="0010796E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Balk4Char">
    <w:name w:val="Başlık 4 Char"/>
    <w:link w:val="Balk4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8"/>
      <w:szCs w:val="28"/>
    </w:rPr>
  </w:style>
  <w:style w:type="character" w:customStyle="1" w:styleId="Balk5Char">
    <w:name w:val="Başlık 5 Char"/>
    <w:link w:val="Balk5"/>
    <w:uiPriority w:val="9"/>
    <w:semiHidden/>
    <w:rsid w:val="0010796E"/>
    <w:rPr>
      <w:rFonts w:ascii="Calibri" w:eastAsia="Times New Roman" w:hAnsi="Calibri" w:cs="Times New Roman"/>
      <w:b/>
      <w:bCs/>
      <w:i/>
      <w:iCs/>
      <w:snapToGrid w:val="0"/>
      <w:sz w:val="26"/>
      <w:szCs w:val="26"/>
    </w:rPr>
  </w:style>
  <w:style w:type="character" w:customStyle="1" w:styleId="Balk6Char">
    <w:name w:val="Başlık 6 Char"/>
    <w:link w:val="Balk6"/>
    <w:uiPriority w:val="9"/>
    <w:semiHidden/>
    <w:rsid w:val="0010796E"/>
    <w:rPr>
      <w:rFonts w:ascii="Calibri" w:eastAsia="Times New Roman" w:hAnsi="Calibri" w:cs="Times New Roman"/>
      <w:b/>
      <w:bCs/>
      <w:snapToGrid w:val="0"/>
      <w:sz w:val="22"/>
      <w:szCs w:val="22"/>
    </w:rPr>
  </w:style>
  <w:style w:type="character" w:customStyle="1" w:styleId="Balk7Char">
    <w:name w:val="Başlık 7 Char"/>
    <w:link w:val="Balk7"/>
    <w:uiPriority w:val="9"/>
    <w:semiHidden/>
    <w:rsid w:val="0010796E"/>
    <w:rPr>
      <w:rFonts w:ascii="Calibri" w:eastAsia="Times New Roman" w:hAnsi="Calibri" w:cs="Times New Roman"/>
      <w:snapToGrid w:val="0"/>
      <w:sz w:val="24"/>
      <w:szCs w:val="24"/>
    </w:rPr>
  </w:style>
  <w:style w:type="character" w:customStyle="1" w:styleId="Balk8Char">
    <w:name w:val="Başlık 8 Char"/>
    <w:link w:val="Balk8"/>
    <w:uiPriority w:val="9"/>
    <w:semiHidden/>
    <w:rsid w:val="0010796E"/>
    <w:rPr>
      <w:rFonts w:ascii="Calibri" w:eastAsia="Times New Roman" w:hAnsi="Calibri" w:cs="Times New Roman"/>
      <w:i/>
      <w:iCs/>
      <w:snapToGrid w:val="0"/>
      <w:sz w:val="24"/>
      <w:szCs w:val="24"/>
    </w:rPr>
  </w:style>
  <w:style w:type="character" w:customStyle="1" w:styleId="Balk9Char">
    <w:name w:val="Başlık 9 Char"/>
    <w:link w:val="Balk9"/>
    <w:uiPriority w:val="9"/>
    <w:semiHidden/>
    <w:rsid w:val="0010796E"/>
    <w:rPr>
      <w:rFonts w:ascii="Cambria" w:eastAsia="Times New Roman" w:hAnsi="Cambria" w:cs="Times New Roman"/>
      <w:snapToGrid w:val="0"/>
      <w:sz w:val="22"/>
      <w:szCs w:val="22"/>
    </w:rPr>
  </w:style>
  <w:style w:type="paragraph" w:styleId="ListeParagraf">
    <w:name w:val="List Paragraph"/>
    <w:basedOn w:val="Normal"/>
    <w:uiPriority w:val="34"/>
    <w:qFormat/>
    <w:rsid w:val="0010796E"/>
    <w:pPr>
      <w:ind w:left="708"/>
    </w:pPr>
  </w:style>
  <w:style w:type="paragraph" w:customStyle="1" w:styleId="a">
    <w:basedOn w:val="Normal"/>
    <w:next w:val="stbilgi1"/>
    <w:uiPriority w:val="99"/>
    <w:unhideWhenUsed/>
    <w:rsid w:val="00036DC5"/>
    <w:pPr>
      <w:tabs>
        <w:tab w:val="center" w:pos="4536"/>
        <w:tab w:val="right" w:pos="9072"/>
      </w:tabs>
    </w:pPr>
    <w:rPr>
      <w:rFonts w:ascii="Calibri" w:eastAsia="Calibri" w:hAnsi="Calibri"/>
      <w:snapToGrid/>
      <w:sz w:val="20"/>
    </w:rPr>
  </w:style>
  <w:style w:type="table" w:customStyle="1" w:styleId="TableNormal">
    <w:name w:val="Table Normal"/>
    <w:uiPriority w:val="2"/>
    <w:semiHidden/>
    <w:unhideWhenUsed/>
    <w:qFormat/>
    <w:rsid w:val="00AD5103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D5103"/>
    <w:pPr>
      <w:widowControl w:val="0"/>
    </w:pPr>
    <w:rPr>
      <w:rFonts w:ascii="Calibri" w:eastAsia="Calibri" w:hAnsi="Calibri"/>
      <w:snapToGrid/>
      <w:szCs w:val="22"/>
      <w:lang w:val="en-US" w:eastAsia="en-US"/>
    </w:rPr>
  </w:style>
  <w:style w:type="paragraph" w:styleId="Altbilgi">
    <w:name w:val="footer"/>
    <w:basedOn w:val="Normal"/>
    <w:link w:val="AltbilgiChar1"/>
    <w:uiPriority w:val="99"/>
    <w:unhideWhenUsed/>
    <w:rsid w:val="00EE7901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AltbilgiChar1">
    <w:name w:val="Altbilgi Char1"/>
    <w:basedOn w:val="VarsaylanParagrafYazTipi"/>
    <w:link w:val="Altbilgi"/>
    <w:uiPriority w:val="99"/>
    <w:rsid w:val="00EE7901"/>
    <w:rPr>
      <w:rFonts w:ascii="Times New Roman" w:eastAsia="Times New Roman" w:hAnsi="Times New Roman"/>
      <w:sz w:val="24"/>
      <w:szCs w:val="24"/>
    </w:rPr>
  </w:style>
  <w:style w:type="paragraph" w:styleId="stbilgi">
    <w:name w:val="header"/>
    <w:basedOn w:val="Normal"/>
    <w:link w:val="stbilgiChar1"/>
    <w:uiPriority w:val="99"/>
    <w:unhideWhenUsed/>
    <w:rsid w:val="00EE7901"/>
    <w:pPr>
      <w:tabs>
        <w:tab w:val="center" w:pos="4536"/>
        <w:tab w:val="right" w:pos="9072"/>
      </w:tabs>
    </w:pPr>
    <w:rPr>
      <w:rFonts w:ascii="Times New Roman" w:hAnsi="Times New Roman"/>
      <w:snapToGrid/>
      <w:sz w:val="24"/>
      <w:szCs w:val="24"/>
    </w:rPr>
  </w:style>
  <w:style w:type="character" w:customStyle="1" w:styleId="stbilgiChar1">
    <w:name w:val="Üstbilgi Char1"/>
    <w:basedOn w:val="VarsaylanParagrafYazTipi"/>
    <w:link w:val="stbilgi"/>
    <w:uiPriority w:val="99"/>
    <w:rsid w:val="00EE7901"/>
    <w:rPr>
      <w:rFonts w:ascii="Times New Roman" w:eastAsia="Times New Roman" w:hAnsi="Times New Roman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5D3D20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D3D20"/>
    <w:rPr>
      <w:sz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D3D20"/>
    <w:rPr>
      <w:rFonts w:ascii="Zapf_Humanist" w:eastAsia="Times New Roman" w:hAnsi="Zapf_Humanist"/>
      <w:snapToGrid w:val="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D3D20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D3D20"/>
    <w:rPr>
      <w:rFonts w:ascii="Zapf_Humanist" w:eastAsia="Times New Roman" w:hAnsi="Zapf_Humanist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F766A-B9B0-452E-93D8-EBAB7C39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ahmet aktürk</cp:lastModifiedBy>
  <cp:revision>2</cp:revision>
  <cp:lastPrinted>2018-12-24T08:32:00Z</cp:lastPrinted>
  <dcterms:created xsi:type="dcterms:W3CDTF">2023-11-30T11:18:00Z</dcterms:created>
  <dcterms:modified xsi:type="dcterms:W3CDTF">2023-11-30T11:18:00Z</dcterms:modified>
</cp:coreProperties>
</file>